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68" w:rsidRDefault="00286DC0" w:rsidP="00434E99">
      <w:pPr>
        <w:spacing w:after="0" w:line="240" w:lineRule="auto"/>
        <w:ind w:left="6237" w:hanging="708"/>
        <w:rPr>
          <w:rFonts w:ascii="Times New Roman" w:hAnsi="Times New Roman" w:cs="Times New Roman"/>
          <w:color w:val="000000"/>
          <w:sz w:val="24"/>
          <w:szCs w:val="24"/>
          <w:shd w:val="clear" w:color="auto" w:fill="FFFFFF"/>
          <w:lang w:val="uk-UA"/>
        </w:rPr>
      </w:pPr>
      <w:r w:rsidRPr="00286DC0">
        <w:rPr>
          <w:rFonts w:ascii="Times New Roman" w:hAnsi="Times New Roman" w:cs="Times New Roman"/>
          <w:color w:val="000000"/>
          <w:sz w:val="24"/>
          <w:szCs w:val="24"/>
          <w:shd w:val="clear" w:color="auto" w:fill="FFFFFF"/>
          <w:lang w:val="uk-UA"/>
        </w:rPr>
        <w:t>Додаток</w:t>
      </w:r>
      <w:r w:rsidR="007E0768">
        <w:rPr>
          <w:rFonts w:ascii="Times New Roman" w:hAnsi="Times New Roman" w:cs="Times New Roman"/>
          <w:color w:val="000000"/>
          <w:sz w:val="24"/>
          <w:szCs w:val="24"/>
          <w:shd w:val="clear" w:color="auto" w:fill="FFFFFF"/>
          <w:lang w:val="uk-UA"/>
        </w:rPr>
        <w:t xml:space="preserve"> </w:t>
      </w:r>
    </w:p>
    <w:p w:rsidR="00434E99" w:rsidRDefault="007E0768" w:rsidP="00434E99">
      <w:pPr>
        <w:spacing w:after="0" w:line="240" w:lineRule="auto"/>
        <w:ind w:left="6237" w:hanging="708"/>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до ріш</w:t>
      </w:r>
      <w:r w:rsidR="00434E99">
        <w:rPr>
          <w:rFonts w:ascii="Times New Roman" w:hAnsi="Times New Roman" w:cs="Times New Roman"/>
          <w:color w:val="000000"/>
          <w:sz w:val="24"/>
          <w:szCs w:val="24"/>
          <w:shd w:val="clear" w:color="auto" w:fill="FFFFFF"/>
          <w:lang w:val="uk-UA"/>
        </w:rPr>
        <w:t xml:space="preserve">ення </w:t>
      </w:r>
      <w:proofErr w:type="spellStart"/>
      <w:r w:rsidR="00ED120F">
        <w:rPr>
          <w:rFonts w:ascii="Times New Roman" w:hAnsi="Times New Roman" w:cs="Times New Roman"/>
          <w:color w:val="000000"/>
          <w:sz w:val="24"/>
          <w:szCs w:val="24"/>
          <w:shd w:val="clear" w:color="auto" w:fill="FFFFFF"/>
          <w:lang w:val="uk-UA"/>
        </w:rPr>
        <w:t>Жовківської</w:t>
      </w:r>
      <w:proofErr w:type="spellEnd"/>
      <w:r w:rsidR="00434E99">
        <w:rPr>
          <w:rFonts w:ascii="Times New Roman" w:hAnsi="Times New Roman" w:cs="Times New Roman"/>
          <w:color w:val="000000"/>
          <w:sz w:val="24"/>
          <w:szCs w:val="24"/>
          <w:shd w:val="clear" w:color="auto" w:fill="FFFFFF"/>
          <w:lang w:val="uk-UA"/>
        </w:rPr>
        <w:t xml:space="preserve"> міської ради</w:t>
      </w:r>
    </w:p>
    <w:p w:rsidR="00286DC0" w:rsidRPr="00286DC0" w:rsidRDefault="00434E99" w:rsidP="00434E99">
      <w:pPr>
        <w:spacing w:after="0" w:line="240" w:lineRule="auto"/>
        <w:ind w:left="6237" w:hanging="708"/>
        <w:rPr>
          <w:rFonts w:ascii="Times New Roman" w:hAnsi="Times New Roman" w:cs="Times New Roman"/>
          <w:b/>
          <w:sz w:val="24"/>
          <w:szCs w:val="24"/>
          <w:lang w:val="uk-UA"/>
        </w:rPr>
      </w:pPr>
      <w:r>
        <w:rPr>
          <w:rFonts w:ascii="Times New Roman" w:hAnsi="Times New Roman" w:cs="Times New Roman"/>
          <w:color w:val="000000"/>
          <w:sz w:val="24"/>
          <w:szCs w:val="24"/>
          <w:shd w:val="clear" w:color="auto" w:fill="FFFFFF"/>
          <w:lang w:val="uk-UA"/>
        </w:rPr>
        <w:t>в</w:t>
      </w:r>
      <w:r w:rsidR="00286DC0" w:rsidRPr="00286DC0">
        <w:rPr>
          <w:rFonts w:ascii="Times New Roman" w:hAnsi="Times New Roman" w:cs="Times New Roman"/>
          <w:color w:val="000000"/>
          <w:sz w:val="24"/>
          <w:szCs w:val="24"/>
          <w:shd w:val="clear" w:color="auto" w:fill="FFFFFF"/>
          <w:lang w:val="uk-UA"/>
        </w:rPr>
        <w:t>ід</w:t>
      </w:r>
      <w:r>
        <w:rPr>
          <w:rStyle w:val="apple-converted-space"/>
          <w:rFonts w:ascii="Times New Roman" w:hAnsi="Times New Roman" w:cs="Times New Roman"/>
          <w:color w:val="000000"/>
          <w:sz w:val="24"/>
          <w:szCs w:val="24"/>
          <w:shd w:val="clear" w:color="auto" w:fill="FFFFFF"/>
          <w:lang w:val="uk-UA"/>
        </w:rPr>
        <w:t xml:space="preserve"> </w:t>
      </w:r>
      <w:r w:rsidR="00697C4B">
        <w:rPr>
          <w:rFonts w:ascii="Times New Roman" w:hAnsi="Times New Roman" w:cs="Times New Roman"/>
          <w:color w:val="000000"/>
          <w:sz w:val="24"/>
          <w:szCs w:val="24"/>
          <w:u w:val="single"/>
          <w:shd w:val="clear" w:color="auto" w:fill="FFFFFF"/>
          <w:lang w:val="uk-UA"/>
        </w:rPr>
        <w:t>14.05.2020р.</w:t>
      </w:r>
      <w:bookmarkStart w:id="0" w:name="_GoBack"/>
      <w:bookmarkEnd w:id="0"/>
      <w:r>
        <w:rPr>
          <w:rStyle w:val="apple-converted-space"/>
          <w:rFonts w:ascii="Times New Roman" w:hAnsi="Times New Roman" w:cs="Times New Roman"/>
          <w:color w:val="000000"/>
          <w:sz w:val="24"/>
          <w:szCs w:val="24"/>
          <w:shd w:val="clear" w:color="auto" w:fill="FFFFFF"/>
          <w:lang w:val="uk-UA"/>
        </w:rPr>
        <w:t xml:space="preserve"> </w:t>
      </w:r>
      <w:r w:rsidR="00286DC0" w:rsidRPr="00286DC0">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t xml:space="preserve"> </w:t>
      </w:r>
      <w:r w:rsidR="00697C4B">
        <w:rPr>
          <w:rFonts w:ascii="Times New Roman" w:hAnsi="Times New Roman" w:cs="Times New Roman"/>
          <w:color w:val="000000"/>
          <w:sz w:val="24"/>
          <w:szCs w:val="24"/>
          <w:u w:val="single"/>
          <w:shd w:val="clear" w:color="auto" w:fill="FFFFFF"/>
          <w:lang w:val="uk-UA"/>
        </w:rPr>
        <w:t>14</w:t>
      </w:r>
    </w:p>
    <w:p w:rsidR="00286DC0" w:rsidRPr="00286DC0" w:rsidRDefault="00286DC0" w:rsidP="00A737E0">
      <w:pPr>
        <w:spacing w:after="0" w:line="240" w:lineRule="auto"/>
        <w:jc w:val="center"/>
        <w:rPr>
          <w:rFonts w:ascii="Times New Roman" w:hAnsi="Times New Roman" w:cs="Times New Roman"/>
          <w:b/>
          <w:sz w:val="24"/>
          <w:szCs w:val="24"/>
          <w:lang w:val="uk-UA"/>
        </w:rPr>
      </w:pPr>
    </w:p>
    <w:p w:rsidR="00A737E0" w:rsidRPr="00ED120F" w:rsidRDefault="00A677D4" w:rsidP="00A737E0">
      <w:pPr>
        <w:spacing w:after="0" w:line="240" w:lineRule="auto"/>
        <w:jc w:val="center"/>
        <w:rPr>
          <w:rFonts w:ascii="Times New Roman" w:hAnsi="Times New Roman" w:cs="Times New Roman"/>
          <w:b/>
          <w:sz w:val="28"/>
          <w:szCs w:val="28"/>
          <w:lang w:val="uk-UA"/>
        </w:rPr>
      </w:pPr>
      <w:r w:rsidRPr="00ED120F">
        <w:rPr>
          <w:rFonts w:ascii="Times New Roman" w:hAnsi="Times New Roman" w:cs="Times New Roman"/>
          <w:b/>
          <w:sz w:val="28"/>
          <w:szCs w:val="28"/>
          <w:lang w:val="uk-UA"/>
        </w:rPr>
        <w:t xml:space="preserve">Правила </w:t>
      </w:r>
      <w:r w:rsidR="00B03FDC" w:rsidRPr="00ED120F">
        <w:rPr>
          <w:rFonts w:ascii="Times New Roman" w:hAnsi="Times New Roman" w:cs="Times New Roman"/>
          <w:b/>
          <w:sz w:val="28"/>
          <w:szCs w:val="28"/>
          <w:lang w:val="uk-UA"/>
        </w:rPr>
        <w:t>у</w:t>
      </w:r>
      <w:r w:rsidRPr="00ED120F">
        <w:rPr>
          <w:rFonts w:ascii="Times New Roman" w:hAnsi="Times New Roman" w:cs="Times New Roman"/>
          <w:b/>
          <w:sz w:val="28"/>
          <w:szCs w:val="28"/>
          <w:lang w:val="uk-UA"/>
        </w:rPr>
        <w:t>трима</w:t>
      </w:r>
      <w:r w:rsidR="00A737E0" w:rsidRPr="00ED120F">
        <w:rPr>
          <w:rFonts w:ascii="Times New Roman" w:hAnsi="Times New Roman" w:cs="Times New Roman"/>
          <w:b/>
          <w:sz w:val="28"/>
          <w:szCs w:val="28"/>
          <w:lang w:val="uk-UA"/>
        </w:rPr>
        <w:t xml:space="preserve">ння собак, котів і </w:t>
      </w:r>
      <w:r w:rsidR="007E2933" w:rsidRPr="00ED120F">
        <w:rPr>
          <w:rFonts w:ascii="Times New Roman" w:hAnsi="Times New Roman" w:cs="Times New Roman"/>
          <w:b/>
          <w:sz w:val="28"/>
          <w:szCs w:val="28"/>
          <w:lang w:val="uk-UA"/>
        </w:rPr>
        <w:t>диких</w:t>
      </w:r>
      <w:r w:rsidR="00A737E0" w:rsidRPr="00ED120F">
        <w:rPr>
          <w:rFonts w:ascii="Times New Roman" w:hAnsi="Times New Roman" w:cs="Times New Roman"/>
          <w:b/>
          <w:sz w:val="28"/>
          <w:szCs w:val="28"/>
          <w:lang w:val="uk-UA"/>
        </w:rPr>
        <w:t xml:space="preserve"> тварин</w:t>
      </w:r>
    </w:p>
    <w:p w:rsidR="004D665C" w:rsidRPr="00ED120F" w:rsidRDefault="00A677D4" w:rsidP="00A737E0">
      <w:pPr>
        <w:spacing w:after="0" w:line="240" w:lineRule="auto"/>
        <w:jc w:val="center"/>
        <w:rPr>
          <w:rFonts w:ascii="Times New Roman" w:hAnsi="Times New Roman" w:cs="Times New Roman"/>
          <w:b/>
          <w:sz w:val="28"/>
          <w:szCs w:val="28"/>
          <w:lang w:val="uk-UA"/>
        </w:rPr>
      </w:pPr>
      <w:r w:rsidRPr="00ED120F">
        <w:rPr>
          <w:rFonts w:ascii="Times New Roman" w:hAnsi="Times New Roman" w:cs="Times New Roman"/>
          <w:b/>
          <w:sz w:val="28"/>
          <w:szCs w:val="28"/>
          <w:lang w:val="uk-UA"/>
        </w:rPr>
        <w:t xml:space="preserve">на території </w:t>
      </w:r>
      <w:proofErr w:type="spellStart"/>
      <w:r w:rsidR="00ED120F" w:rsidRPr="00ED120F">
        <w:rPr>
          <w:rFonts w:ascii="Times New Roman" w:hAnsi="Times New Roman" w:cs="Times New Roman"/>
          <w:b/>
          <w:sz w:val="28"/>
          <w:szCs w:val="28"/>
          <w:lang w:val="uk-UA"/>
        </w:rPr>
        <w:t>Жовківської</w:t>
      </w:r>
      <w:proofErr w:type="spellEnd"/>
      <w:r w:rsidRPr="00ED120F">
        <w:rPr>
          <w:rFonts w:ascii="Times New Roman" w:hAnsi="Times New Roman" w:cs="Times New Roman"/>
          <w:b/>
          <w:sz w:val="28"/>
          <w:szCs w:val="28"/>
          <w:lang w:val="uk-UA"/>
        </w:rPr>
        <w:t xml:space="preserve"> міської ради</w:t>
      </w:r>
      <w:r w:rsidR="00D84E1D" w:rsidRPr="00ED120F">
        <w:rPr>
          <w:rFonts w:ascii="Times New Roman" w:hAnsi="Times New Roman" w:cs="Times New Roman"/>
          <w:b/>
          <w:sz w:val="28"/>
          <w:szCs w:val="28"/>
          <w:lang w:val="uk-UA"/>
        </w:rPr>
        <w:t xml:space="preserve"> </w:t>
      </w:r>
      <w:r w:rsidR="00ED120F" w:rsidRPr="00ED120F">
        <w:rPr>
          <w:rFonts w:ascii="Times New Roman" w:hAnsi="Times New Roman" w:cs="Times New Roman"/>
          <w:b/>
          <w:sz w:val="28"/>
          <w:szCs w:val="28"/>
          <w:lang w:val="uk-UA"/>
        </w:rPr>
        <w:t>Львівської</w:t>
      </w:r>
      <w:r w:rsidR="00D84E1D" w:rsidRPr="00ED120F">
        <w:rPr>
          <w:rFonts w:ascii="Times New Roman" w:hAnsi="Times New Roman" w:cs="Times New Roman"/>
          <w:b/>
          <w:sz w:val="28"/>
          <w:szCs w:val="28"/>
          <w:lang w:val="uk-UA"/>
        </w:rPr>
        <w:t xml:space="preserve"> області</w:t>
      </w:r>
    </w:p>
    <w:p w:rsidR="00A677D4" w:rsidRPr="00286DC0" w:rsidRDefault="00A677D4" w:rsidP="00D02964">
      <w:pPr>
        <w:pStyle w:val="a3"/>
        <w:numPr>
          <w:ilvl w:val="0"/>
          <w:numId w:val="21"/>
        </w:numPr>
        <w:spacing w:before="120" w:after="120" w:line="240" w:lineRule="auto"/>
        <w:ind w:left="0" w:firstLine="0"/>
        <w:jc w:val="center"/>
        <w:rPr>
          <w:rFonts w:ascii="Times New Roman" w:hAnsi="Times New Roman" w:cs="Times New Roman"/>
          <w:b/>
          <w:sz w:val="24"/>
          <w:szCs w:val="24"/>
          <w:lang w:val="uk-UA"/>
        </w:rPr>
      </w:pPr>
      <w:r w:rsidRPr="00286DC0">
        <w:rPr>
          <w:rFonts w:ascii="Times New Roman" w:hAnsi="Times New Roman" w:cs="Times New Roman"/>
          <w:b/>
          <w:sz w:val="24"/>
          <w:szCs w:val="24"/>
          <w:lang w:val="uk-UA"/>
        </w:rPr>
        <w:t>Загальні положення</w:t>
      </w:r>
    </w:p>
    <w:p w:rsidR="001F299B" w:rsidRPr="008747E3" w:rsidRDefault="000B3DA4" w:rsidP="00D02964">
      <w:pPr>
        <w:shd w:val="clear" w:color="auto" w:fill="FFFFFF"/>
        <w:spacing w:after="0" w:line="240" w:lineRule="auto"/>
        <w:ind w:firstLine="567"/>
        <w:jc w:val="both"/>
        <w:rPr>
          <w:rFonts w:ascii="Times New Roman" w:hAnsi="Times New Roman" w:cs="Times New Roman"/>
          <w:sz w:val="24"/>
          <w:szCs w:val="24"/>
          <w:lang w:val="uk-UA"/>
        </w:rPr>
      </w:pPr>
      <w:r w:rsidRPr="00286DC0">
        <w:rPr>
          <w:rFonts w:ascii="Times New Roman" w:hAnsi="Times New Roman" w:cs="Times New Roman"/>
          <w:sz w:val="24"/>
          <w:szCs w:val="24"/>
          <w:lang w:val="uk-UA"/>
        </w:rPr>
        <w:t xml:space="preserve">1.1 </w:t>
      </w:r>
      <w:r w:rsidR="0096683B" w:rsidRPr="00286DC0">
        <w:rPr>
          <w:rFonts w:ascii="Times New Roman" w:hAnsi="Times New Roman" w:cs="Times New Roman"/>
          <w:sz w:val="24"/>
          <w:szCs w:val="24"/>
          <w:lang w:val="uk-UA"/>
        </w:rPr>
        <w:t xml:space="preserve">Правила </w:t>
      </w:r>
      <w:r w:rsidR="00B03FDC" w:rsidRPr="00286DC0">
        <w:rPr>
          <w:rFonts w:ascii="Times New Roman" w:hAnsi="Times New Roman" w:cs="Times New Roman"/>
          <w:sz w:val="24"/>
          <w:szCs w:val="24"/>
          <w:lang w:val="uk-UA"/>
        </w:rPr>
        <w:t>у</w:t>
      </w:r>
      <w:r w:rsidR="0096683B" w:rsidRPr="00286DC0">
        <w:rPr>
          <w:rFonts w:ascii="Times New Roman" w:hAnsi="Times New Roman" w:cs="Times New Roman"/>
          <w:sz w:val="24"/>
          <w:szCs w:val="24"/>
          <w:lang w:val="uk-UA"/>
        </w:rPr>
        <w:t xml:space="preserve">тримання собак, котів і </w:t>
      </w:r>
      <w:r w:rsidR="007E2933" w:rsidRPr="00286DC0">
        <w:rPr>
          <w:rFonts w:ascii="Times New Roman" w:hAnsi="Times New Roman" w:cs="Times New Roman"/>
          <w:sz w:val="24"/>
          <w:szCs w:val="24"/>
          <w:lang w:val="uk-UA"/>
        </w:rPr>
        <w:t>диких</w:t>
      </w:r>
      <w:r w:rsidR="0096683B" w:rsidRPr="00286DC0">
        <w:rPr>
          <w:rFonts w:ascii="Times New Roman" w:hAnsi="Times New Roman" w:cs="Times New Roman"/>
          <w:sz w:val="24"/>
          <w:szCs w:val="24"/>
          <w:lang w:val="uk-UA"/>
        </w:rPr>
        <w:t xml:space="preserve"> тварин на території </w:t>
      </w:r>
      <w:proofErr w:type="spellStart"/>
      <w:r w:rsidR="00ED120F">
        <w:rPr>
          <w:rFonts w:ascii="Times New Roman" w:hAnsi="Times New Roman" w:cs="Times New Roman"/>
          <w:sz w:val="24"/>
          <w:szCs w:val="24"/>
          <w:lang w:val="uk-UA"/>
        </w:rPr>
        <w:t>Жовківської</w:t>
      </w:r>
      <w:proofErr w:type="spellEnd"/>
      <w:r w:rsidR="0096683B" w:rsidRPr="00286DC0">
        <w:rPr>
          <w:rFonts w:ascii="Times New Roman" w:hAnsi="Times New Roman" w:cs="Times New Roman"/>
          <w:sz w:val="24"/>
          <w:szCs w:val="24"/>
          <w:lang w:val="uk-UA"/>
        </w:rPr>
        <w:t xml:space="preserve"> міської</w:t>
      </w:r>
      <w:r w:rsidR="0096683B" w:rsidRPr="008747E3">
        <w:rPr>
          <w:rFonts w:ascii="Times New Roman" w:hAnsi="Times New Roman" w:cs="Times New Roman"/>
          <w:sz w:val="24"/>
          <w:szCs w:val="24"/>
          <w:lang w:val="uk-UA"/>
        </w:rPr>
        <w:t xml:space="preserve"> ради </w:t>
      </w:r>
      <w:r w:rsidR="00ED120F">
        <w:rPr>
          <w:rFonts w:ascii="Times New Roman" w:hAnsi="Times New Roman" w:cs="Times New Roman"/>
          <w:sz w:val="24"/>
          <w:szCs w:val="24"/>
          <w:lang w:val="uk-UA"/>
        </w:rPr>
        <w:t>Львівської</w:t>
      </w:r>
      <w:r w:rsidR="00D84E1D">
        <w:rPr>
          <w:rFonts w:ascii="Times New Roman" w:hAnsi="Times New Roman" w:cs="Times New Roman"/>
          <w:sz w:val="24"/>
          <w:szCs w:val="24"/>
          <w:lang w:val="uk-UA"/>
        </w:rPr>
        <w:t xml:space="preserve"> області </w:t>
      </w:r>
      <w:r w:rsidR="0096683B" w:rsidRPr="008747E3">
        <w:rPr>
          <w:rFonts w:ascii="Times New Roman" w:hAnsi="Times New Roman" w:cs="Times New Roman"/>
          <w:sz w:val="24"/>
          <w:szCs w:val="24"/>
          <w:lang w:val="uk-UA"/>
        </w:rPr>
        <w:t xml:space="preserve">(надалі - Правила) </w:t>
      </w:r>
      <w:r w:rsidR="001F299B" w:rsidRPr="008747E3">
        <w:rPr>
          <w:rFonts w:ascii="Times New Roman" w:hAnsi="Times New Roman" w:cs="Times New Roman"/>
          <w:sz w:val="24"/>
          <w:szCs w:val="24"/>
          <w:lang w:val="uk-UA"/>
        </w:rPr>
        <w:t>спрямовані на забезпечення безпеки життя та здоров’я людей, укріплення моральності й гуманності суспільства, захист від страждань і загибелі тварин внаслідок жорстокого поводження з ними, захист їх природних прав.</w:t>
      </w:r>
    </w:p>
    <w:p w:rsidR="001517CB" w:rsidRPr="00BD72FB" w:rsidRDefault="000B3DA4" w:rsidP="00D02964">
      <w:pPr>
        <w:pStyle w:val="a3"/>
        <w:spacing w:after="0" w:line="240" w:lineRule="auto"/>
        <w:ind w:left="0" w:firstLine="567"/>
        <w:contextualSpacing w:val="0"/>
        <w:jc w:val="both"/>
        <w:rPr>
          <w:rFonts w:ascii="Times New Roman" w:hAnsi="Times New Roman" w:cs="Times New Roman"/>
          <w:sz w:val="24"/>
          <w:szCs w:val="24"/>
          <w:lang w:val="uk-UA"/>
        </w:rPr>
      </w:pPr>
      <w:r w:rsidRPr="00BD72FB">
        <w:rPr>
          <w:rFonts w:ascii="Times New Roman" w:hAnsi="Times New Roman" w:cs="Times New Roman"/>
          <w:sz w:val="24"/>
          <w:szCs w:val="24"/>
          <w:lang w:val="uk-UA"/>
        </w:rPr>
        <w:t xml:space="preserve">1.2 </w:t>
      </w:r>
      <w:r w:rsidR="001F299B" w:rsidRPr="00BD72FB">
        <w:rPr>
          <w:rFonts w:ascii="Times New Roman" w:hAnsi="Times New Roman" w:cs="Times New Roman"/>
          <w:sz w:val="24"/>
          <w:szCs w:val="24"/>
          <w:lang w:val="uk-UA"/>
        </w:rPr>
        <w:t xml:space="preserve">Ці Правила поширюються на </w:t>
      </w:r>
      <w:r w:rsidR="001517CB" w:rsidRPr="00BD72FB">
        <w:rPr>
          <w:rFonts w:ascii="Times New Roman" w:hAnsi="Times New Roman" w:cs="Times New Roman"/>
          <w:sz w:val="24"/>
          <w:szCs w:val="24"/>
          <w:lang w:val="uk-UA"/>
        </w:rPr>
        <w:t>підпри</w:t>
      </w:r>
      <w:r w:rsidR="003E66C9" w:rsidRPr="00BD72FB">
        <w:rPr>
          <w:rFonts w:ascii="Times New Roman" w:hAnsi="Times New Roman" w:cs="Times New Roman"/>
          <w:sz w:val="24"/>
          <w:szCs w:val="24"/>
          <w:lang w:val="uk-UA"/>
        </w:rPr>
        <w:t>ємства, установи, організації (</w:t>
      </w:r>
      <w:r w:rsidR="001517CB" w:rsidRPr="00BD72FB">
        <w:rPr>
          <w:rFonts w:ascii="Times New Roman" w:hAnsi="Times New Roman" w:cs="Times New Roman"/>
          <w:sz w:val="24"/>
          <w:szCs w:val="24"/>
          <w:lang w:val="uk-UA"/>
        </w:rPr>
        <w:t xml:space="preserve">крім установ Міністерства оборони України, Міністерства внутрішніх справ України, Служби безпеки України, Державного комітету у справах охорони державного кордону України, Державного митного комітету України), а також на громадян і громадські установи, що утримують тварин </w:t>
      </w:r>
      <w:r w:rsidR="00833E9A" w:rsidRPr="00BD72FB">
        <w:rPr>
          <w:rFonts w:ascii="Times New Roman" w:hAnsi="Times New Roman" w:cs="Times New Roman"/>
          <w:sz w:val="24"/>
          <w:szCs w:val="24"/>
          <w:lang w:val="uk-UA"/>
        </w:rPr>
        <w:t xml:space="preserve">на території </w:t>
      </w:r>
      <w:proofErr w:type="spellStart"/>
      <w:r w:rsidR="00ED120F">
        <w:rPr>
          <w:rFonts w:ascii="Times New Roman" w:hAnsi="Times New Roman" w:cs="Times New Roman"/>
          <w:sz w:val="24"/>
          <w:szCs w:val="24"/>
          <w:lang w:val="uk-UA"/>
        </w:rPr>
        <w:t>Жовківської</w:t>
      </w:r>
      <w:proofErr w:type="spellEnd"/>
      <w:r w:rsidR="00833E9A" w:rsidRPr="00BD72FB">
        <w:rPr>
          <w:rFonts w:ascii="Times New Roman" w:hAnsi="Times New Roman" w:cs="Times New Roman"/>
          <w:sz w:val="24"/>
          <w:szCs w:val="24"/>
          <w:lang w:val="uk-UA"/>
        </w:rPr>
        <w:t xml:space="preserve"> міської ради </w:t>
      </w:r>
      <w:r w:rsidR="00ED120F">
        <w:rPr>
          <w:rFonts w:ascii="Times New Roman" w:hAnsi="Times New Roman" w:cs="Times New Roman"/>
          <w:sz w:val="24"/>
          <w:szCs w:val="24"/>
          <w:lang w:val="uk-UA"/>
        </w:rPr>
        <w:t>Львівської</w:t>
      </w:r>
      <w:r w:rsidR="00833E9A" w:rsidRPr="00BD72FB">
        <w:rPr>
          <w:rFonts w:ascii="Times New Roman" w:hAnsi="Times New Roman" w:cs="Times New Roman"/>
          <w:sz w:val="24"/>
          <w:szCs w:val="24"/>
          <w:lang w:val="uk-UA"/>
        </w:rPr>
        <w:t xml:space="preserve"> області.</w:t>
      </w:r>
    </w:p>
    <w:p w:rsidR="000B3DA4" w:rsidRPr="008747E3" w:rsidRDefault="000B3DA4" w:rsidP="00D02964">
      <w:pPr>
        <w:pStyle w:val="a3"/>
        <w:spacing w:after="0" w:line="240" w:lineRule="auto"/>
        <w:ind w:left="0" w:firstLine="567"/>
        <w:contextualSpacing w:val="0"/>
        <w:jc w:val="both"/>
        <w:rPr>
          <w:rFonts w:ascii="Times New Roman" w:hAnsi="Times New Roman" w:cs="Times New Roman"/>
          <w:sz w:val="24"/>
          <w:szCs w:val="24"/>
          <w:lang w:val="uk-UA"/>
        </w:rPr>
      </w:pPr>
      <w:r w:rsidRPr="00BD72FB">
        <w:rPr>
          <w:rFonts w:ascii="Times New Roman" w:hAnsi="Times New Roman" w:cs="Times New Roman"/>
          <w:sz w:val="24"/>
          <w:szCs w:val="24"/>
          <w:lang w:val="uk-UA"/>
        </w:rPr>
        <w:t xml:space="preserve">1.3 Фізичні та юридичні особи, що утримують тварин, зобов’язані суворо додержуватись вимог </w:t>
      </w:r>
      <w:r w:rsidR="007E4FC8">
        <w:rPr>
          <w:rFonts w:ascii="Times New Roman" w:hAnsi="Times New Roman" w:cs="Times New Roman"/>
          <w:sz w:val="24"/>
          <w:szCs w:val="24"/>
          <w:lang w:val="uk-UA"/>
        </w:rPr>
        <w:t>з</w:t>
      </w:r>
      <w:r w:rsidRPr="00BD72FB">
        <w:rPr>
          <w:rFonts w:ascii="Times New Roman" w:hAnsi="Times New Roman" w:cs="Times New Roman"/>
          <w:sz w:val="24"/>
          <w:szCs w:val="24"/>
          <w:lang w:val="uk-UA"/>
        </w:rPr>
        <w:t>аконів</w:t>
      </w:r>
      <w:r w:rsidRPr="008747E3">
        <w:rPr>
          <w:rFonts w:ascii="Times New Roman" w:hAnsi="Times New Roman" w:cs="Times New Roman"/>
          <w:sz w:val="24"/>
          <w:szCs w:val="24"/>
          <w:lang w:val="uk-UA"/>
        </w:rPr>
        <w:t xml:space="preserve"> України:</w:t>
      </w:r>
    </w:p>
    <w:p w:rsidR="000B3DA4" w:rsidRPr="008747E3" w:rsidRDefault="000B3DA4" w:rsidP="00D02964">
      <w:pPr>
        <w:pStyle w:val="a3"/>
        <w:numPr>
          <w:ilvl w:val="0"/>
          <w:numId w:val="8"/>
        </w:numPr>
        <w:spacing w:after="0" w:line="240" w:lineRule="auto"/>
        <w:ind w:left="1134" w:hanging="283"/>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«Про захист тварин від жорстокого поводження»;</w:t>
      </w:r>
    </w:p>
    <w:p w:rsidR="000B3DA4" w:rsidRPr="008747E3" w:rsidRDefault="000B3DA4" w:rsidP="00D02964">
      <w:pPr>
        <w:pStyle w:val="a3"/>
        <w:numPr>
          <w:ilvl w:val="0"/>
          <w:numId w:val="8"/>
        </w:numPr>
        <w:spacing w:after="0" w:line="240" w:lineRule="auto"/>
        <w:ind w:left="1134" w:hanging="283"/>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«Про тваринний світ»;</w:t>
      </w:r>
    </w:p>
    <w:p w:rsidR="000B3DA4" w:rsidRPr="008747E3" w:rsidRDefault="000B3DA4" w:rsidP="00D02964">
      <w:pPr>
        <w:pStyle w:val="a3"/>
        <w:numPr>
          <w:ilvl w:val="0"/>
          <w:numId w:val="8"/>
        </w:numPr>
        <w:spacing w:after="0" w:line="240" w:lineRule="auto"/>
        <w:ind w:left="1134" w:hanging="283"/>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«Про охорону навколишнього природного середовища»;</w:t>
      </w:r>
    </w:p>
    <w:p w:rsidR="000B3DA4" w:rsidRPr="008747E3" w:rsidRDefault="000B3DA4" w:rsidP="00D02964">
      <w:pPr>
        <w:pStyle w:val="a3"/>
        <w:numPr>
          <w:ilvl w:val="0"/>
          <w:numId w:val="8"/>
        </w:numPr>
        <w:spacing w:after="0" w:line="240" w:lineRule="auto"/>
        <w:ind w:left="1134" w:hanging="283"/>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«Про ветеринарну медицину»;</w:t>
      </w:r>
    </w:p>
    <w:p w:rsidR="00CF13AF" w:rsidRPr="00CF13AF" w:rsidRDefault="000B3DA4" w:rsidP="00CF13AF">
      <w:pPr>
        <w:pStyle w:val="a3"/>
        <w:numPr>
          <w:ilvl w:val="0"/>
          <w:numId w:val="8"/>
        </w:numPr>
        <w:spacing w:after="0" w:line="240" w:lineRule="auto"/>
        <w:ind w:left="1134" w:hanging="283"/>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«Про забезпечення санітарного та епідемічного благополуччя населення»;</w:t>
      </w:r>
    </w:p>
    <w:p w:rsidR="000B3DA4" w:rsidRPr="008747E3" w:rsidRDefault="000B3DA4" w:rsidP="00D02964">
      <w:pPr>
        <w:pStyle w:val="a3"/>
        <w:numPr>
          <w:ilvl w:val="0"/>
          <w:numId w:val="8"/>
        </w:numPr>
        <w:spacing w:after="0" w:line="240" w:lineRule="auto"/>
        <w:ind w:left="1134" w:hanging="283"/>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«Про захист населення від інфекційних хвороб»;</w:t>
      </w:r>
    </w:p>
    <w:p w:rsidR="000B3DA4" w:rsidRDefault="000B3DA4" w:rsidP="00D02964">
      <w:pPr>
        <w:spacing w:after="0" w:line="240" w:lineRule="auto"/>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та інших нормативно-правових актів України, санітарно-гігієнічних і ветеринарних правил та норм, не допускати порушень прав і законних інтересів інших фізичних та юридичних осіб і не створювати загрози безпеці людей, а також тварин, у тому числі через жорстоке поводження з ними або їх жорстоке умертвіння.</w:t>
      </w:r>
    </w:p>
    <w:p w:rsidR="00CF13AF" w:rsidRPr="00CF13AF" w:rsidRDefault="00CF13AF" w:rsidP="00CF13A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 також:</w:t>
      </w:r>
    </w:p>
    <w:p w:rsidR="00CF13AF" w:rsidRPr="008747E3" w:rsidRDefault="00CF13AF" w:rsidP="00CF13AF">
      <w:pPr>
        <w:pStyle w:val="a3"/>
        <w:numPr>
          <w:ilvl w:val="0"/>
          <w:numId w:val="8"/>
        </w:numPr>
        <w:spacing w:after="0" w:line="240" w:lineRule="auto"/>
        <w:ind w:left="1134" w:hanging="283"/>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w:t>
      </w:r>
      <w:r>
        <w:rPr>
          <w:rFonts w:ascii="Times New Roman" w:hAnsi="Times New Roman" w:cs="Times New Roman"/>
          <w:sz w:val="24"/>
          <w:szCs w:val="24"/>
          <w:lang w:val="uk-UA"/>
        </w:rPr>
        <w:t>Європейська Конвенція про захист домашніх тварин</w:t>
      </w:r>
      <w:r w:rsidRPr="008747E3">
        <w:rPr>
          <w:rFonts w:ascii="Times New Roman" w:hAnsi="Times New Roman" w:cs="Times New Roman"/>
          <w:sz w:val="24"/>
          <w:szCs w:val="24"/>
          <w:lang w:val="uk-UA"/>
        </w:rPr>
        <w:t>»;</w:t>
      </w:r>
    </w:p>
    <w:p w:rsidR="00CF13AF" w:rsidRPr="008747E3" w:rsidRDefault="00CF13AF" w:rsidP="00CF13AF">
      <w:pPr>
        <w:pStyle w:val="a3"/>
        <w:numPr>
          <w:ilvl w:val="0"/>
          <w:numId w:val="8"/>
        </w:numPr>
        <w:spacing w:after="0" w:line="240" w:lineRule="auto"/>
        <w:ind w:left="1134" w:hanging="283"/>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w:t>
      </w:r>
      <w:r>
        <w:rPr>
          <w:rFonts w:ascii="Times New Roman" w:hAnsi="Times New Roman" w:cs="Times New Roman"/>
          <w:sz w:val="24"/>
          <w:szCs w:val="24"/>
          <w:lang w:val="uk-UA"/>
        </w:rPr>
        <w:t>Кодекс України про адміністративні правопорушення</w:t>
      </w:r>
      <w:r w:rsidRPr="008747E3">
        <w:rPr>
          <w:rFonts w:ascii="Times New Roman" w:hAnsi="Times New Roman" w:cs="Times New Roman"/>
          <w:sz w:val="24"/>
          <w:szCs w:val="24"/>
          <w:lang w:val="uk-UA"/>
        </w:rPr>
        <w:t>»;</w:t>
      </w:r>
    </w:p>
    <w:p w:rsidR="00CF13AF" w:rsidRPr="00CF13AF" w:rsidRDefault="00CF13AF" w:rsidP="00CF13AF">
      <w:pPr>
        <w:pStyle w:val="a3"/>
        <w:numPr>
          <w:ilvl w:val="0"/>
          <w:numId w:val="8"/>
        </w:numPr>
        <w:spacing w:after="0" w:line="240" w:lineRule="auto"/>
        <w:ind w:left="1134" w:hanging="283"/>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w:t>
      </w:r>
      <w:r>
        <w:rPr>
          <w:rFonts w:ascii="Times New Roman" w:hAnsi="Times New Roman" w:cs="Times New Roman"/>
          <w:sz w:val="24"/>
          <w:szCs w:val="24"/>
          <w:lang w:val="uk-UA"/>
        </w:rPr>
        <w:t>Методичні рекомендації з розроблення правил утримання домашніх тварин у населених пунктах».</w:t>
      </w:r>
    </w:p>
    <w:p w:rsidR="00D43C3E" w:rsidRPr="008747E3" w:rsidRDefault="00D43C3E" w:rsidP="00D0296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1.</w:t>
      </w:r>
      <w:r w:rsidR="00811968">
        <w:rPr>
          <w:rFonts w:ascii="Times New Roman" w:hAnsi="Times New Roman" w:cs="Times New Roman"/>
          <w:sz w:val="24"/>
          <w:szCs w:val="24"/>
          <w:lang w:val="uk-UA"/>
        </w:rPr>
        <w:t>4</w:t>
      </w:r>
      <w:r w:rsidR="00A07736" w:rsidRPr="008747E3">
        <w:rPr>
          <w:rFonts w:ascii="Times New Roman" w:hAnsi="Times New Roman" w:cs="Times New Roman"/>
          <w:sz w:val="24"/>
          <w:szCs w:val="24"/>
          <w:lang w:val="uk-UA"/>
        </w:rPr>
        <w:t xml:space="preserve"> </w:t>
      </w:r>
      <w:r w:rsidR="00DE7A32" w:rsidRPr="008747E3">
        <w:rPr>
          <w:rFonts w:ascii="Times New Roman" w:hAnsi="Times New Roman" w:cs="Times New Roman"/>
          <w:sz w:val="24"/>
          <w:szCs w:val="24"/>
          <w:lang w:val="uk-UA"/>
        </w:rPr>
        <w:t xml:space="preserve">Домашні тварини </w:t>
      </w:r>
      <w:r w:rsidRPr="008747E3">
        <w:rPr>
          <w:rFonts w:ascii="Times New Roman" w:hAnsi="Times New Roman" w:cs="Times New Roman"/>
          <w:sz w:val="24"/>
          <w:szCs w:val="24"/>
          <w:lang w:val="uk-UA"/>
        </w:rPr>
        <w:t>можуть належати на правах власності юридичній або фізичній особі, яка досягла 16 років і спроможна забезпечити умови утримання тварин відповідно до природних (фізіологічних) та видових потреб.</w:t>
      </w:r>
    </w:p>
    <w:p w:rsidR="008C1C30" w:rsidRPr="00BD72FB" w:rsidRDefault="008C1C30" w:rsidP="00D02964">
      <w:pPr>
        <w:shd w:val="clear" w:color="auto" w:fill="FFFFFF"/>
        <w:spacing w:after="0" w:line="240" w:lineRule="auto"/>
        <w:ind w:firstLine="567"/>
        <w:jc w:val="both"/>
        <w:rPr>
          <w:rFonts w:ascii="Times New Roman" w:hAnsi="Times New Roman" w:cs="Times New Roman"/>
          <w:sz w:val="24"/>
          <w:szCs w:val="24"/>
          <w:lang w:val="uk-UA"/>
        </w:rPr>
      </w:pPr>
      <w:r w:rsidRPr="00024714">
        <w:rPr>
          <w:rFonts w:ascii="Times New Roman" w:hAnsi="Times New Roman" w:cs="Times New Roman"/>
          <w:sz w:val="24"/>
          <w:szCs w:val="24"/>
          <w:lang w:val="uk-UA"/>
        </w:rPr>
        <w:t>1.</w:t>
      </w:r>
      <w:r>
        <w:rPr>
          <w:rFonts w:ascii="Times New Roman" w:hAnsi="Times New Roman" w:cs="Times New Roman"/>
          <w:sz w:val="24"/>
          <w:szCs w:val="24"/>
          <w:lang w:val="uk-UA"/>
        </w:rPr>
        <w:t>5</w:t>
      </w:r>
      <w:r w:rsidRPr="00024714">
        <w:rPr>
          <w:rFonts w:ascii="Times New Roman" w:hAnsi="Times New Roman" w:cs="Times New Roman"/>
          <w:sz w:val="24"/>
          <w:szCs w:val="24"/>
          <w:lang w:val="uk-UA"/>
        </w:rPr>
        <w:t xml:space="preserve"> </w:t>
      </w:r>
      <w:r w:rsidRPr="00BD72FB">
        <w:rPr>
          <w:rFonts w:ascii="Times New Roman" w:hAnsi="Times New Roman" w:cs="Times New Roman"/>
          <w:sz w:val="24"/>
          <w:szCs w:val="24"/>
          <w:lang w:val="uk-UA"/>
        </w:rPr>
        <w:t>Відповідальність за дії тварин несуть їх власники. Шкода, заподіяна особі або майну фізичної особи, а також шкода, заподіяна майну юридичної особи твариною підлягає відшкодуванню в повному обсязі особою, яка її утримає.</w:t>
      </w:r>
    </w:p>
    <w:p w:rsidR="00130805" w:rsidRPr="00BD72FB" w:rsidRDefault="00A07736" w:rsidP="00D02964">
      <w:pPr>
        <w:shd w:val="clear" w:color="auto" w:fill="FFFFFF"/>
        <w:spacing w:after="0" w:line="240" w:lineRule="auto"/>
        <w:ind w:left="709" w:hanging="142"/>
        <w:rPr>
          <w:rFonts w:ascii="Times New Roman" w:hAnsi="Times New Roman" w:cs="Times New Roman"/>
          <w:sz w:val="24"/>
          <w:szCs w:val="24"/>
          <w:lang w:val="uk-UA"/>
        </w:rPr>
      </w:pPr>
      <w:r w:rsidRPr="00BD72FB">
        <w:rPr>
          <w:rFonts w:ascii="Times New Roman" w:hAnsi="Times New Roman" w:cs="Times New Roman"/>
          <w:sz w:val="24"/>
          <w:szCs w:val="24"/>
          <w:lang w:val="uk-UA"/>
        </w:rPr>
        <w:t>1.</w:t>
      </w:r>
      <w:r w:rsidR="008C1C30" w:rsidRPr="00BD72FB">
        <w:rPr>
          <w:rFonts w:ascii="Times New Roman" w:hAnsi="Times New Roman" w:cs="Times New Roman"/>
          <w:sz w:val="24"/>
          <w:szCs w:val="24"/>
          <w:lang w:val="uk-UA"/>
        </w:rPr>
        <w:t>6</w:t>
      </w:r>
      <w:r w:rsidRPr="00BD72FB">
        <w:rPr>
          <w:rFonts w:ascii="Times New Roman" w:hAnsi="Times New Roman" w:cs="Times New Roman"/>
          <w:sz w:val="24"/>
          <w:szCs w:val="24"/>
          <w:lang w:val="uk-UA"/>
        </w:rPr>
        <w:t xml:space="preserve"> Ці </w:t>
      </w:r>
      <w:r w:rsidR="00A737E0" w:rsidRPr="00BD72FB">
        <w:rPr>
          <w:rFonts w:ascii="Times New Roman" w:hAnsi="Times New Roman" w:cs="Times New Roman"/>
          <w:sz w:val="24"/>
          <w:szCs w:val="24"/>
          <w:lang w:val="uk-UA"/>
        </w:rPr>
        <w:t>Правила базуються на принципах:</w:t>
      </w:r>
    </w:p>
    <w:p w:rsidR="00CE4DA7" w:rsidRPr="008747E3" w:rsidRDefault="00CE4DA7" w:rsidP="00D02964">
      <w:pPr>
        <w:numPr>
          <w:ilvl w:val="0"/>
          <w:numId w:val="2"/>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BD72FB">
        <w:rPr>
          <w:rFonts w:ascii="Times New Roman" w:hAnsi="Times New Roman" w:cs="Times New Roman"/>
          <w:sz w:val="24"/>
          <w:szCs w:val="24"/>
          <w:lang w:val="uk-UA"/>
        </w:rPr>
        <w:t>гуманного</w:t>
      </w:r>
      <w:r w:rsidRPr="008747E3">
        <w:rPr>
          <w:rFonts w:ascii="Times New Roman" w:hAnsi="Times New Roman" w:cs="Times New Roman"/>
          <w:sz w:val="24"/>
          <w:szCs w:val="24"/>
          <w:lang w:val="uk-UA"/>
        </w:rPr>
        <w:t xml:space="preserve"> ставлення до тварин;</w:t>
      </w:r>
    </w:p>
    <w:p w:rsidR="00CE4DA7" w:rsidRPr="008747E3" w:rsidRDefault="00CE4DA7" w:rsidP="00D02964">
      <w:pPr>
        <w:numPr>
          <w:ilvl w:val="0"/>
          <w:numId w:val="2"/>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забезпечення належних та безпечних умов для гармонійного співіснування людей та тварин;</w:t>
      </w:r>
    </w:p>
    <w:p w:rsidR="00CE4DA7" w:rsidRPr="008747E3" w:rsidRDefault="00CE4DA7" w:rsidP="00D02964">
      <w:pPr>
        <w:numPr>
          <w:ilvl w:val="0"/>
          <w:numId w:val="2"/>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обов’язкового дотримання власниками тварин вимог цих Правил, а також ветеринарно-санітарних норм, забезпечення належного епізоотичного та санітарно-епідеміологічного стану в місті;</w:t>
      </w:r>
    </w:p>
    <w:p w:rsidR="00CE4DA7" w:rsidRPr="008747E3" w:rsidRDefault="00CE4DA7" w:rsidP="00D02964">
      <w:pPr>
        <w:numPr>
          <w:ilvl w:val="0"/>
          <w:numId w:val="2"/>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забезпечення умов життя тварин, які відповідають їх біологічним, видовим та індивідуальним особливостям;</w:t>
      </w:r>
    </w:p>
    <w:p w:rsidR="00CE4DA7" w:rsidRPr="00BD72FB" w:rsidRDefault="00CE4DA7" w:rsidP="00D02964">
      <w:pPr>
        <w:numPr>
          <w:ilvl w:val="0"/>
          <w:numId w:val="2"/>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 xml:space="preserve">заборони жорстоких </w:t>
      </w:r>
      <w:r w:rsidRPr="00BD72FB">
        <w:rPr>
          <w:rFonts w:ascii="Times New Roman" w:hAnsi="Times New Roman" w:cs="Times New Roman"/>
          <w:sz w:val="24"/>
          <w:szCs w:val="24"/>
          <w:lang w:val="uk-UA"/>
        </w:rPr>
        <w:t xml:space="preserve">методів </w:t>
      </w:r>
      <w:r w:rsidR="00111CB6" w:rsidRPr="00BD72FB">
        <w:rPr>
          <w:rFonts w:ascii="Times New Roman" w:hAnsi="Times New Roman" w:cs="Times New Roman"/>
          <w:sz w:val="24"/>
          <w:szCs w:val="24"/>
          <w:lang w:val="uk-UA"/>
        </w:rPr>
        <w:t>умертвіння тварин, що призводить до загибелі від задушення, електричного струму, больових ін’єкцій, отруєння, курареподібних препаратів, перегріву та інших больових методів;</w:t>
      </w:r>
    </w:p>
    <w:p w:rsidR="00CE4DA7" w:rsidRPr="008747E3" w:rsidRDefault="00CE4DA7" w:rsidP="00D02964">
      <w:pPr>
        <w:numPr>
          <w:ilvl w:val="0"/>
          <w:numId w:val="2"/>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lastRenderedPageBreak/>
        <w:t>відповідальності за жорстоке поводження з тваринами;</w:t>
      </w:r>
    </w:p>
    <w:p w:rsidR="00CE4DA7" w:rsidRPr="008747E3" w:rsidRDefault="00CE4DA7" w:rsidP="00D02964">
      <w:pPr>
        <w:numPr>
          <w:ilvl w:val="0"/>
          <w:numId w:val="2"/>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утримання і поводження з домашніми та іншими тваринами без мети заподіяння шкоди як оточуючим, так і самим тваринам.</w:t>
      </w:r>
    </w:p>
    <w:p w:rsidR="002655EE" w:rsidRPr="008747E3" w:rsidRDefault="007E1B79" w:rsidP="00D0296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1.</w:t>
      </w:r>
      <w:r w:rsidR="008C1C30">
        <w:rPr>
          <w:rFonts w:ascii="Times New Roman" w:hAnsi="Times New Roman" w:cs="Times New Roman"/>
          <w:sz w:val="24"/>
          <w:szCs w:val="24"/>
          <w:lang w:val="uk-UA"/>
        </w:rPr>
        <w:t>7</w:t>
      </w:r>
      <w:r w:rsidR="00CB7D1C" w:rsidRPr="008747E3">
        <w:rPr>
          <w:rFonts w:ascii="Times New Roman" w:hAnsi="Times New Roman" w:cs="Times New Roman"/>
          <w:sz w:val="24"/>
          <w:szCs w:val="24"/>
          <w:lang w:val="uk-UA"/>
        </w:rPr>
        <w:t xml:space="preserve"> </w:t>
      </w:r>
      <w:r w:rsidR="002655EE" w:rsidRPr="008747E3">
        <w:rPr>
          <w:rFonts w:ascii="Times New Roman" w:hAnsi="Times New Roman" w:cs="Times New Roman"/>
          <w:sz w:val="24"/>
          <w:szCs w:val="24"/>
          <w:lang w:val="uk-UA"/>
        </w:rPr>
        <w:t>Порушення вимог цих Правил тягне за собою відповідальність, передбачену чинним законодавством.</w:t>
      </w:r>
    </w:p>
    <w:p w:rsidR="002655EE" w:rsidRPr="008747E3" w:rsidRDefault="00CB7D1C" w:rsidP="00D0296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1.</w:t>
      </w:r>
      <w:r w:rsidR="008C1C30">
        <w:rPr>
          <w:rFonts w:ascii="Times New Roman" w:hAnsi="Times New Roman" w:cs="Times New Roman"/>
          <w:sz w:val="24"/>
          <w:szCs w:val="24"/>
          <w:lang w:val="uk-UA"/>
        </w:rPr>
        <w:t>8</w:t>
      </w:r>
      <w:r w:rsidRPr="008747E3">
        <w:rPr>
          <w:rFonts w:ascii="Times New Roman" w:hAnsi="Times New Roman" w:cs="Times New Roman"/>
          <w:sz w:val="24"/>
          <w:szCs w:val="24"/>
          <w:lang w:val="uk-UA"/>
        </w:rPr>
        <w:t xml:space="preserve"> </w:t>
      </w:r>
      <w:r w:rsidR="002655EE" w:rsidRPr="008747E3">
        <w:rPr>
          <w:rFonts w:ascii="Times New Roman" w:hAnsi="Times New Roman" w:cs="Times New Roman"/>
          <w:sz w:val="24"/>
          <w:szCs w:val="24"/>
          <w:lang w:val="uk-UA"/>
        </w:rPr>
        <w:t>Правила підлягають перегляду у випадку прийняття інших нормативно-правових актів у цій сфері в порядку, визначеному чинним законодавством.</w:t>
      </w:r>
    </w:p>
    <w:p w:rsidR="00942080" w:rsidRPr="008747E3" w:rsidRDefault="00942080" w:rsidP="00D02964">
      <w:pPr>
        <w:shd w:val="clear" w:color="auto" w:fill="FFFFFF"/>
        <w:spacing w:before="120" w:after="120" w:line="240" w:lineRule="auto"/>
        <w:jc w:val="center"/>
        <w:rPr>
          <w:rFonts w:ascii="Times New Roman" w:hAnsi="Times New Roman" w:cs="Times New Roman"/>
          <w:b/>
          <w:sz w:val="24"/>
          <w:szCs w:val="24"/>
          <w:lang w:val="uk-UA"/>
        </w:rPr>
      </w:pPr>
      <w:r w:rsidRPr="008747E3">
        <w:rPr>
          <w:rFonts w:ascii="Times New Roman" w:hAnsi="Times New Roman" w:cs="Times New Roman"/>
          <w:b/>
          <w:sz w:val="24"/>
          <w:szCs w:val="24"/>
          <w:lang w:val="uk-UA"/>
        </w:rPr>
        <w:t>2. Визначення термінів</w:t>
      </w:r>
    </w:p>
    <w:p w:rsidR="00A677D4" w:rsidRPr="008747E3" w:rsidRDefault="00EC63BD" w:rsidP="00D0296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Поняття, що вживаються у</w:t>
      </w:r>
      <w:r w:rsidR="002655EE" w:rsidRPr="008747E3">
        <w:rPr>
          <w:rFonts w:ascii="Times New Roman" w:hAnsi="Times New Roman" w:cs="Times New Roman"/>
          <w:sz w:val="24"/>
          <w:szCs w:val="24"/>
          <w:lang w:val="uk-UA"/>
        </w:rPr>
        <w:t xml:space="preserve"> цих Правилах </w:t>
      </w:r>
      <w:r w:rsidRPr="008747E3">
        <w:rPr>
          <w:rFonts w:ascii="Times New Roman" w:hAnsi="Times New Roman" w:cs="Times New Roman"/>
          <w:sz w:val="24"/>
          <w:szCs w:val="24"/>
          <w:lang w:val="uk-UA"/>
        </w:rPr>
        <w:t>мають наступне визначення:</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тварини</w:t>
      </w:r>
      <w:r w:rsidRPr="008747E3">
        <w:rPr>
          <w:rFonts w:ascii="Times New Roman" w:eastAsia="Times New Roman" w:hAnsi="Times New Roman" w:cs="Times New Roman"/>
          <w:sz w:val="24"/>
          <w:szCs w:val="24"/>
          <w:shd w:val="clear" w:color="auto" w:fill="FFFFFF"/>
          <w:lang w:val="uk-UA"/>
        </w:rPr>
        <w:t xml:space="preserve"> – біологічні об’єкти, що відносяться до фауни: сільськогосподарські, домашні, дикі, у тому числі домашня і дика птиця, хутрові, лабораторні, зоопаркові, циркові;</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домашні тварини</w:t>
      </w:r>
      <w:r w:rsidRPr="008747E3">
        <w:rPr>
          <w:rFonts w:ascii="Times New Roman" w:eastAsia="Times New Roman" w:hAnsi="Times New Roman" w:cs="Times New Roman"/>
          <w:sz w:val="24"/>
          <w:szCs w:val="24"/>
          <w:shd w:val="clear" w:color="auto" w:fill="FFFFFF"/>
          <w:lang w:val="uk-UA"/>
        </w:rPr>
        <w:t xml:space="preserve"> – собаки, коти та інші тварини, що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 з особин з аналогічними морфологічними ознаками, та існують тривалий час у їх природному ареалі;</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безпритульні тварини</w:t>
      </w:r>
      <w:r w:rsidRPr="008747E3">
        <w:rPr>
          <w:rFonts w:ascii="Times New Roman" w:eastAsia="Times New Roman" w:hAnsi="Times New Roman" w:cs="Times New Roman"/>
          <w:sz w:val="24"/>
          <w:szCs w:val="24"/>
          <w:shd w:val="clear" w:color="auto" w:fill="FFFFFF"/>
          <w:lang w:val="uk-UA"/>
        </w:rPr>
        <w:t xml:space="preserve"> – домашні тварини, що залишилися без догляду людини або утворили напіввільні угруповання, здатні розмножуватися поза контролем людини;</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евтаназія</w:t>
      </w:r>
      <w:r w:rsidRPr="008747E3">
        <w:rPr>
          <w:rFonts w:ascii="Times New Roman" w:eastAsia="Times New Roman" w:hAnsi="Times New Roman" w:cs="Times New Roman"/>
          <w:sz w:val="24"/>
          <w:szCs w:val="24"/>
          <w:shd w:val="clear" w:color="auto" w:fill="FFFFFF"/>
          <w:lang w:val="uk-UA"/>
        </w:rPr>
        <w:t xml:space="preserve"> – гуманні методи умертвіння тварин, що виключають їх передсмертні страждання;</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жорстоке умертвіння тварин</w:t>
      </w:r>
      <w:r w:rsidRPr="008747E3">
        <w:rPr>
          <w:rFonts w:ascii="Times New Roman" w:eastAsia="Times New Roman" w:hAnsi="Times New Roman" w:cs="Times New Roman"/>
          <w:sz w:val="24"/>
          <w:szCs w:val="24"/>
          <w:shd w:val="clear" w:color="auto" w:fill="FFFFFF"/>
          <w:lang w:val="uk-UA"/>
        </w:rPr>
        <w:t xml:space="preserve"> – умертвіння тварин без застосування знеболюючих засобів, що запобігають відчуттю тваринами болю і страху;</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біостерилізація</w:t>
      </w:r>
      <w:r w:rsidRPr="008747E3">
        <w:rPr>
          <w:rFonts w:ascii="Times New Roman" w:eastAsia="Times New Roman" w:hAnsi="Times New Roman" w:cs="Times New Roman"/>
          <w:sz w:val="24"/>
          <w:szCs w:val="24"/>
          <w:shd w:val="clear" w:color="auto" w:fill="FFFFFF"/>
          <w:lang w:val="uk-UA"/>
        </w:rPr>
        <w:t xml:space="preserve"> – позбавлення тварини хірургічним шляхом здатності до відтворення потомства (репродуктивної здатності);</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жорстоке поводження з тваринами</w:t>
      </w:r>
      <w:r w:rsidRPr="008747E3">
        <w:rPr>
          <w:rFonts w:ascii="Times New Roman" w:eastAsia="Times New Roman" w:hAnsi="Times New Roman" w:cs="Times New Roman"/>
          <w:sz w:val="24"/>
          <w:szCs w:val="24"/>
          <w:shd w:val="clear" w:color="auto" w:fill="FFFFFF"/>
          <w:lang w:val="uk-UA"/>
        </w:rPr>
        <w:t xml:space="preserve"> – </w:t>
      </w:r>
      <w:r w:rsidR="00FC4A41" w:rsidRPr="001D2F9B">
        <w:rPr>
          <w:rFonts w:ascii="Times New Roman" w:eastAsia="Times New Roman" w:hAnsi="Times New Roman" w:cs="Times New Roman"/>
          <w:sz w:val="24"/>
          <w:szCs w:val="24"/>
          <w:highlight w:val="yellow"/>
          <w:shd w:val="clear" w:color="auto" w:fill="FFFFFF"/>
          <w:lang w:val="uk-UA"/>
        </w:rPr>
        <w:t>поводження з тваринами, що відносяться до хребетних, у тому числі безпритульними тваринами, що вчинене умисно та призвело до каліцтва чи загибелі тварини, а також нацьковування тварин одна на одну чи інших тварин, вчинене з хуліганських чи корисливих мотивів, публічні заклики до вчинення діянь, які мають ознаки жорстокого поводження з тваринами, а також поширення матеріалів із закликами до вчинення таких дій;</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гуманне ставлення до тварин</w:t>
      </w:r>
      <w:r w:rsidRPr="008747E3">
        <w:rPr>
          <w:rFonts w:ascii="Times New Roman" w:eastAsia="Times New Roman" w:hAnsi="Times New Roman" w:cs="Times New Roman"/>
          <w:sz w:val="24"/>
          <w:szCs w:val="24"/>
          <w:shd w:val="clear" w:color="auto" w:fill="FFFFFF"/>
          <w:lang w:val="uk-UA"/>
        </w:rPr>
        <w:t xml:space="preserve"> – дії, що відповідають вимогам захисту тварин від жорстокого поводження і передбачають доброзичливе ставлення до тварин, сприяння їх благу, покращання якості їх життя тощо;</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карантинний майданчик</w:t>
      </w:r>
      <w:r w:rsidRPr="008747E3">
        <w:rPr>
          <w:rFonts w:ascii="Times New Roman" w:eastAsia="Times New Roman" w:hAnsi="Times New Roman" w:cs="Times New Roman"/>
          <w:sz w:val="24"/>
          <w:szCs w:val="24"/>
          <w:shd w:val="clear" w:color="auto" w:fill="FFFFFF"/>
          <w:lang w:val="uk-UA"/>
        </w:rPr>
        <w:t xml:space="preserve"> – спеціально обладнані приміщення або частини приміщень, які призначені для тимчасового утримання домашніх тварин у разі їх вилову чи тимчасової ізоляції;</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утримання в домашніх умовах</w:t>
      </w:r>
      <w:r w:rsidRPr="008747E3">
        <w:rPr>
          <w:rFonts w:ascii="Times New Roman" w:eastAsia="Times New Roman" w:hAnsi="Times New Roman" w:cs="Times New Roman"/>
          <w:sz w:val="24"/>
          <w:szCs w:val="24"/>
          <w:shd w:val="clear" w:color="auto" w:fill="FFFFFF"/>
          <w:lang w:val="uk-UA"/>
        </w:rPr>
        <w:t xml:space="preserve"> – обмеження природної волі домашніх тварин, що виключає їх вільне переміщення за межами квартири, подвір’я окремого будинку;</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притулки для тварин</w:t>
      </w:r>
      <w:r w:rsidRPr="008747E3">
        <w:rPr>
          <w:rFonts w:ascii="Times New Roman" w:eastAsia="Times New Roman" w:hAnsi="Times New Roman" w:cs="Times New Roman"/>
          <w:sz w:val="24"/>
          <w:szCs w:val="24"/>
          <w:shd w:val="clear" w:color="auto" w:fill="FFFFFF"/>
          <w:lang w:val="uk-UA"/>
        </w:rPr>
        <w:t xml:space="preserve"> – неприбуткові установи, спеціально призначені та облаштовані для утримання безпритульних тварин;</w:t>
      </w:r>
    </w:p>
    <w:p w:rsidR="00521138" w:rsidRPr="008747E3" w:rsidRDefault="00521138" w:rsidP="00D0296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val="uk-UA"/>
        </w:rPr>
      </w:pPr>
      <w:r w:rsidRPr="008747E3">
        <w:rPr>
          <w:rFonts w:ascii="Times New Roman" w:eastAsia="Times New Roman" w:hAnsi="Times New Roman" w:cs="Times New Roman"/>
          <w:b/>
          <w:sz w:val="24"/>
          <w:szCs w:val="24"/>
          <w:shd w:val="clear" w:color="auto" w:fill="FFFFFF"/>
          <w:lang w:val="uk-UA"/>
        </w:rPr>
        <w:t>собаки, що визнані небезпечними</w:t>
      </w:r>
      <w:r w:rsidRPr="008747E3">
        <w:rPr>
          <w:rFonts w:ascii="Times New Roman" w:eastAsia="Times New Roman" w:hAnsi="Times New Roman" w:cs="Times New Roman"/>
          <w:sz w:val="24"/>
          <w:szCs w:val="24"/>
          <w:shd w:val="clear" w:color="auto" w:fill="FFFFFF"/>
          <w:lang w:val="uk-UA"/>
        </w:rPr>
        <w:t xml:space="preserve"> – собаки, які вже проявили неспровоковану агресію до людей і тварин, що підтверджено відповідним протоколом (актом), складеним за вимогами законодавства України.</w:t>
      </w:r>
    </w:p>
    <w:p w:rsidR="009632D7" w:rsidRPr="008747E3" w:rsidRDefault="002655EE" w:rsidP="00D02964">
      <w:pPr>
        <w:shd w:val="clear" w:color="auto" w:fill="FFFFFF"/>
        <w:spacing w:before="120" w:after="120" w:line="240" w:lineRule="auto"/>
        <w:jc w:val="center"/>
        <w:rPr>
          <w:rFonts w:ascii="Times New Roman" w:hAnsi="Times New Roman" w:cs="Times New Roman"/>
          <w:b/>
          <w:sz w:val="24"/>
          <w:szCs w:val="24"/>
          <w:lang w:val="uk-UA"/>
        </w:rPr>
      </w:pPr>
      <w:r w:rsidRPr="008747E3">
        <w:rPr>
          <w:rFonts w:ascii="Times New Roman" w:hAnsi="Times New Roman" w:cs="Times New Roman"/>
          <w:b/>
          <w:sz w:val="24"/>
          <w:szCs w:val="24"/>
          <w:lang w:val="uk-UA"/>
        </w:rPr>
        <w:t>3.</w:t>
      </w:r>
      <w:r w:rsidR="009632D7" w:rsidRPr="008747E3">
        <w:rPr>
          <w:rFonts w:ascii="Times New Roman" w:hAnsi="Times New Roman" w:cs="Times New Roman"/>
          <w:b/>
          <w:sz w:val="24"/>
          <w:szCs w:val="24"/>
          <w:lang w:val="uk-UA"/>
        </w:rPr>
        <w:t xml:space="preserve"> </w:t>
      </w:r>
      <w:r w:rsidR="002B1548" w:rsidRPr="008747E3">
        <w:rPr>
          <w:rFonts w:ascii="Times New Roman" w:hAnsi="Times New Roman" w:cs="Times New Roman"/>
          <w:b/>
          <w:sz w:val="24"/>
          <w:szCs w:val="24"/>
          <w:lang w:val="uk-UA"/>
        </w:rPr>
        <w:t>Вимоги до</w:t>
      </w:r>
      <w:r w:rsidR="007E2933" w:rsidRPr="008747E3">
        <w:rPr>
          <w:rFonts w:ascii="Times New Roman" w:hAnsi="Times New Roman" w:cs="Times New Roman"/>
          <w:b/>
          <w:sz w:val="24"/>
          <w:szCs w:val="24"/>
          <w:lang w:val="uk-UA"/>
        </w:rPr>
        <w:t xml:space="preserve"> </w:t>
      </w:r>
      <w:r w:rsidR="004966B4" w:rsidRPr="008747E3">
        <w:rPr>
          <w:rFonts w:ascii="Times New Roman" w:hAnsi="Times New Roman" w:cs="Times New Roman"/>
          <w:b/>
          <w:sz w:val="24"/>
          <w:szCs w:val="24"/>
        </w:rPr>
        <w:t>у</w:t>
      </w:r>
      <w:r w:rsidR="007E2933" w:rsidRPr="008747E3">
        <w:rPr>
          <w:rFonts w:ascii="Times New Roman" w:hAnsi="Times New Roman" w:cs="Times New Roman"/>
          <w:b/>
          <w:sz w:val="24"/>
          <w:szCs w:val="24"/>
          <w:lang w:val="uk-UA"/>
        </w:rPr>
        <w:t>тримання собак,</w:t>
      </w:r>
      <w:r w:rsidR="009632D7" w:rsidRPr="008747E3">
        <w:rPr>
          <w:rFonts w:ascii="Times New Roman" w:hAnsi="Times New Roman" w:cs="Times New Roman"/>
          <w:b/>
          <w:sz w:val="24"/>
          <w:szCs w:val="24"/>
          <w:lang w:val="uk-UA"/>
        </w:rPr>
        <w:t xml:space="preserve"> котів і </w:t>
      </w:r>
      <w:r w:rsidR="007E2933" w:rsidRPr="008747E3">
        <w:rPr>
          <w:rFonts w:ascii="Times New Roman" w:hAnsi="Times New Roman" w:cs="Times New Roman"/>
          <w:b/>
          <w:sz w:val="24"/>
          <w:szCs w:val="24"/>
          <w:lang w:val="uk-UA"/>
        </w:rPr>
        <w:t>диких</w:t>
      </w:r>
      <w:r w:rsidR="009632D7" w:rsidRPr="008747E3">
        <w:rPr>
          <w:rFonts w:ascii="Times New Roman" w:hAnsi="Times New Roman" w:cs="Times New Roman"/>
          <w:b/>
          <w:sz w:val="24"/>
          <w:szCs w:val="24"/>
          <w:lang w:val="uk-UA"/>
        </w:rPr>
        <w:t xml:space="preserve"> тварин</w:t>
      </w:r>
    </w:p>
    <w:p w:rsidR="00C3367A" w:rsidRPr="00BD72FB" w:rsidRDefault="00C3367A" w:rsidP="00D02964">
      <w:pPr>
        <w:pStyle w:val="HTML"/>
        <w:shd w:val="clear" w:color="auto" w:fill="FFFFFF"/>
        <w:ind w:firstLine="567"/>
        <w:jc w:val="both"/>
        <w:textAlignment w:val="baseline"/>
        <w:rPr>
          <w:rFonts w:ascii="Times New Roman" w:hAnsi="Times New Roman" w:cs="Times New Roman"/>
          <w:color w:val="000000"/>
          <w:sz w:val="24"/>
          <w:szCs w:val="24"/>
          <w:lang w:val="uk-UA"/>
        </w:rPr>
      </w:pPr>
      <w:r w:rsidRPr="00BD72FB">
        <w:rPr>
          <w:rFonts w:ascii="Times New Roman" w:hAnsi="Times New Roman" w:cs="Times New Roman"/>
          <w:color w:val="000000"/>
          <w:sz w:val="24"/>
          <w:szCs w:val="24"/>
          <w:lang w:val="uk-UA"/>
        </w:rPr>
        <w:t xml:space="preserve">3.1 </w:t>
      </w:r>
      <w:r w:rsidR="000D785E" w:rsidRPr="00BD72FB">
        <w:rPr>
          <w:rFonts w:ascii="Times New Roman" w:hAnsi="Times New Roman" w:cs="Times New Roman"/>
          <w:sz w:val="24"/>
          <w:szCs w:val="24"/>
          <w:lang w:val="uk-UA"/>
        </w:rPr>
        <w:t xml:space="preserve">Домашні тварини, яких утримують громадяни, є особистою власністю. </w:t>
      </w:r>
      <w:r w:rsidR="000D785E" w:rsidRPr="00BD72FB">
        <w:rPr>
          <w:rFonts w:ascii="Times New Roman" w:hAnsi="Times New Roman" w:cs="Times New Roman"/>
          <w:color w:val="000000"/>
          <w:sz w:val="24"/>
          <w:szCs w:val="24"/>
          <w:lang w:val="uk-UA"/>
        </w:rPr>
        <w:t xml:space="preserve">Право власності або інші </w:t>
      </w:r>
      <w:r w:rsidRPr="00BD72FB">
        <w:rPr>
          <w:rFonts w:ascii="Times New Roman" w:hAnsi="Times New Roman" w:cs="Times New Roman"/>
          <w:color w:val="000000"/>
          <w:sz w:val="24"/>
          <w:szCs w:val="24"/>
          <w:lang w:val="uk-UA"/>
        </w:rPr>
        <w:t xml:space="preserve">речові права особи, яка утримує тварину, обмежені обов'язком дотримання норм і вимог </w:t>
      </w:r>
      <w:r w:rsidR="000D785E" w:rsidRPr="00BD72FB">
        <w:rPr>
          <w:rFonts w:ascii="Times New Roman" w:hAnsi="Times New Roman" w:cs="Times New Roman"/>
          <w:color w:val="000000"/>
          <w:sz w:val="24"/>
          <w:szCs w:val="24"/>
          <w:lang w:val="uk-UA"/>
        </w:rPr>
        <w:t xml:space="preserve">цих Правил та </w:t>
      </w:r>
      <w:r w:rsidRPr="00BD72FB">
        <w:rPr>
          <w:rFonts w:ascii="Times New Roman" w:hAnsi="Times New Roman" w:cs="Times New Roman"/>
          <w:color w:val="000000"/>
          <w:sz w:val="24"/>
          <w:szCs w:val="24"/>
          <w:lang w:val="uk-UA"/>
        </w:rPr>
        <w:t>Закону</w:t>
      </w:r>
      <w:r w:rsidR="000D785E" w:rsidRPr="00BD72FB">
        <w:rPr>
          <w:rFonts w:ascii="Times New Roman" w:hAnsi="Times New Roman" w:cs="Times New Roman"/>
          <w:color w:val="000000"/>
          <w:sz w:val="24"/>
          <w:szCs w:val="24"/>
          <w:lang w:val="uk-UA"/>
        </w:rPr>
        <w:t xml:space="preserve"> України «Про захист тварин від жорстокого поводження»</w:t>
      </w:r>
      <w:r w:rsidRPr="00BD72FB">
        <w:rPr>
          <w:rFonts w:ascii="Times New Roman" w:hAnsi="Times New Roman" w:cs="Times New Roman"/>
          <w:color w:val="000000"/>
          <w:sz w:val="24"/>
          <w:szCs w:val="24"/>
          <w:lang w:val="uk-UA"/>
        </w:rPr>
        <w:t>.</w:t>
      </w:r>
    </w:p>
    <w:p w:rsidR="00D747AC" w:rsidRPr="00BD72FB" w:rsidRDefault="000D785E" w:rsidP="00D02964">
      <w:pPr>
        <w:pStyle w:val="HTML"/>
        <w:shd w:val="clear" w:color="auto" w:fill="FFFFFF"/>
        <w:ind w:firstLine="567"/>
        <w:jc w:val="both"/>
        <w:textAlignment w:val="baseline"/>
        <w:rPr>
          <w:rFonts w:ascii="Times New Roman" w:hAnsi="Times New Roman" w:cs="Times New Roman"/>
          <w:color w:val="000000"/>
          <w:sz w:val="24"/>
          <w:szCs w:val="24"/>
          <w:lang w:val="uk-UA"/>
        </w:rPr>
      </w:pPr>
      <w:r w:rsidRPr="00BD72FB">
        <w:rPr>
          <w:rFonts w:ascii="Times New Roman" w:hAnsi="Times New Roman" w:cs="Times New Roman"/>
          <w:color w:val="000000"/>
          <w:sz w:val="24"/>
          <w:szCs w:val="24"/>
          <w:lang w:val="uk-UA"/>
        </w:rPr>
        <w:t xml:space="preserve">3.2 </w:t>
      </w:r>
      <w:r w:rsidR="00D747AC" w:rsidRPr="00BD72FB">
        <w:rPr>
          <w:rFonts w:ascii="Times New Roman" w:hAnsi="Times New Roman" w:cs="Times New Roman"/>
          <w:color w:val="000000"/>
          <w:sz w:val="24"/>
          <w:szCs w:val="24"/>
          <w:lang w:val="uk-UA"/>
        </w:rPr>
        <w:t>Право власності та інші речові права на тварин у разі жорстокого поводження з ними можуть бути припинені за рішенням суду шляхом їх оплатного вилучення або конфіскації.</w:t>
      </w:r>
    </w:p>
    <w:p w:rsidR="008B4559" w:rsidRPr="008747E3" w:rsidRDefault="008B4559"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sidRPr="00BD72FB">
        <w:rPr>
          <w:rFonts w:ascii="Times New Roman" w:eastAsia="Times New Roman" w:hAnsi="Times New Roman" w:cs="Times New Roman"/>
          <w:sz w:val="24"/>
          <w:szCs w:val="24"/>
          <w:lang w:val="uk-UA"/>
        </w:rPr>
        <w:lastRenderedPageBreak/>
        <w:t>3.</w:t>
      </w:r>
      <w:r w:rsidR="000D785E" w:rsidRPr="00BD72FB">
        <w:rPr>
          <w:rFonts w:ascii="Times New Roman" w:eastAsia="Times New Roman" w:hAnsi="Times New Roman" w:cs="Times New Roman"/>
          <w:sz w:val="24"/>
          <w:szCs w:val="24"/>
          <w:lang w:val="uk-UA"/>
        </w:rPr>
        <w:t>3</w:t>
      </w:r>
      <w:r w:rsidRPr="00BD72FB">
        <w:rPr>
          <w:rFonts w:ascii="Times New Roman" w:eastAsia="Times New Roman" w:hAnsi="Times New Roman" w:cs="Times New Roman"/>
          <w:sz w:val="24"/>
          <w:szCs w:val="24"/>
          <w:lang w:val="uk-UA"/>
        </w:rPr>
        <w:t xml:space="preserve"> Диких</w:t>
      </w:r>
      <w:r w:rsidRPr="008747E3">
        <w:rPr>
          <w:rFonts w:ascii="Times New Roman" w:eastAsia="Times New Roman" w:hAnsi="Times New Roman" w:cs="Times New Roman"/>
          <w:sz w:val="24"/>
          <w:szCs w:val="24"/>
          <w:lang w:val="uk-UA"/>
        </w:rPr>
        <w:t xml:space="preserve"> тварин утримувати у неволі допускається за наявності дозволу, що видається центральним органом виконавчої влади, що реалізує державну політику у сфері охорони навколишнього природного середовища.</w:t>
      </w:r>
    </w:p>
    <w:p w:rsidR="008B4559" w:rsidRPr="008747E3" w:rsidRDefault="008B4559"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sidRPr="008747E3">
        <w:rPr>
          <w:rFonts w:ascii="Times New Roman" w:eastAsia="Times New Roman" w:hAnsi="Times New Roman" w:cs="Times New Roman"/>
          <w:sz w:val="24"/>
          <w:szCs w:val="24"/>
          <w:lang w:val="uk-UA"/>
        </w:rPr>
        <w:t>Утримання диких тварин у неволі без дозволу допускається в разі тимчасового утримання врятованої постраждалої тварини.</w:t>
      </w:r>
    </w:p>
    <w:p w:rsidR="005079EF" w:rsidRPr="008747E3" w:rsidRDefault="00CE3E07"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3.</w:t>
      </w:r>
      <w:r w:rsidR="0053646B">
        <w:rPr>
          <w:rFonts w:ascii="Times New Roman" w:eastAsia="Times New Roman" w:hAnsi="Times New Roman" w:cs="Times New Roman"/>
          <w:bCs/>
          <w:sz w:val="24"/>
          <w:szCs w:val="24"/>
          <w:bdr w:val="none" w:sz="0" w:space="0" w:color="auto" w:frame="1"/>
          <w:lang w:val="uk-UA"/>
        </w:rPr>
        <w:t>4</w:t>
      </w:r>
      <w:r w:rsidRPr="008747E3">
        <w:rPr>
          <w:rFonts w:ascii="Times New Roman" w:eastAsia="Times New Roman" w:hAnsi="Times New Roman" w:cs="Times New Roman"/>
          <w:bCs/>
          <w:sz w:val="24"/>
          <w:szCs w:val="24"/>
          <w:bdr w:val="none" w:sz="0" w:space="0" w:color="auto" w:frame="1"/>
          <w:lang w:val="uk-UA"/>
        </w:rPr>
        <w:t xml:space="preserve"> </w:t>
      </w:r>
      <w:r w:rsidR="005079EF" w:rsidRPr="008747E3">
        <w:rPr>
          <w:rFonts w:ascii="Times New Roman" w:eastAsia="Times New Roman" w:hAnsi="Times New Roman" w:cs="Times New Roman"/>
          <w:bCs/>
          <w:sz w:val="24"/>
          <w:szCs w:val="24"/>
          <w:bdr w:val="none" w:sz="0" w:space="0" w:color="auto" w:frame="1"/>
          <w:lang w:val="uk-UA"/>
        </w:rPr>
        <w:t xml:space="preserve">Фізичні та юридичні особи, які утримують собак, котів і диких тварин, зобов’язані </w:t>
      </w:r>
      <w:r w:rsidR="004B3344" w:rsidRPr="008747E3">
        <w:rPr>
          <w:rFonts w:ascii="Times New Roman" w:eastAsia="Times New Roman" w:hAnsi="Times New Roman" w:cs="Times New Roman"/>
          <w:bCs/>
          <w:sz w:val="24"/>
          <w:szCs w:val="24"/>
          <w:bdr w:val="none" w:sz="0" w:space="0" w:color="auto" w:frame="1"/>
          <w:lang w:val="uk-UA"/>
        </w:rPr>
        <w:t xml:space="preserve">виконувати </w:t>
      </w:r>
      <w:r w:rsidR="005079EF" w:rsidRPr="008747E3">
        <w:rPr>
          <w:rFonts w:ascii="Times New Roman" w:eastAsia="Times New Roman" w:hAnsi="Times New Roman" w:cs="Times New Roman"/>
          <w:bCs/>
          <w:sz w:val="24"/>
          <w:szCs w:val="24"/>
          <w:bdr w:val="none" w:sz="0" w:space="0" w:color="auto" w:frame="1"/>
          <w:lang w:val="uk-UA"/>
        </w:rPr>
        <w:t>вимог</w:t>
      </w:r>
      <w:r w:rsidR="004B3344" w:rsidRPr="008747E3">
        <w:rPr>
          <w:rFonts w:ascii="Times New Roman" w:eastAsia="Times New Roman" w:hAnsi="Times New Roman" w:cs="Times New Roman"/>
          <w:bCs/>
          <w:sz w:val="24"/>
          <w:szCs w:val="24"/>
          <w:bdr w:val="none" w:sz="0" w:space="0" w:color="auto" w:frame="1"/>
          <w:lang w:val="uk-UA"/>
        </w:rPr>
        <w:t>и</w:t>
      </w:r>
      <w:r w:rsidR="005079EF" w:rsidRPr="008747E3">
        <w:rPr>
          <w:rFonts w:ascii="Times New Roman" w:eastAsia="Times New Roman" w:hAnsi="Times New Roman" w:cs="Times New Roman"/>
          <w:bCs/>
          <w:sz w:val="24"/>
          <w:szCs w:val="24"/>
          <w:bdr w:val="none" w:sz="0" w:space="0" w:color="auto" w:frame="1"/>
          <w:lang w:val="uk-UA"/>
        </w:rPr>
        <w:t xml:space="preserve"> нормативно-правових актів у цій сфері, </w:t>
      </w:r>
      <w:r w:rsidR="00204B49" w:rsidRPr="008747E3">
        <w:rPr>
          <w:rFonts w:ascii="Times New Roman" w:eastAsia="Times New Roman" w:hAnsi="Times New Roman" w:cs="Times New Roman"/>
          <w:bCs/>
          <w:sz w:val="24"/>
          <w:szCs w:val="24"/>
          <w:bdr w:val="none" w:sz="0" w:space="0" w:color="auto" w:frame="1"/>
          <w:lang w:val="uk-UA"/>
        </w:rPr>
        <w:t>санітарно-гігієнічних</w:t>
      </w:r>
      <w:r w:rsidR="004B3344" w:rsidRPr="008747E3">
        <w:rPr>
          <w:rFonts w:ascii="Times New Roman" w:eastAsia="Times New Roman" w:hAnsi="Times New Roman" w:cs="Times New Roman"/>
          <w:bCs/>
          <w:sz w:val="24"/>
          <w:szCs w:val="24"/>
          <w:bdr w:val="none" w:sz="0" w:space="0" w:color="auto" w:frame="1"/>
          <w:lang w:val="uk-UA"/>
        </w:rPr>
        <w:t xml:space="preserve"> норм та </w:t>
      </w:r>
      <w:r w:rsidR="0053646B">
        <w:rPr>
          <w:rFonts w:ascii="Times New Roman" w:eastAsia="Times New Roman" w:hAnsi="Times New Roman" w:cs="Times New Roman"/>
          <w:bCs/>
          <w:sz w:val="24"/>
          <w:szCs w:val="24"/>
          <w:bdr w:val="none" w:sz="0" w:space="0" w:color="auto" w:frame="1"/>
          <w:lang w:val="uk-UA"/>
        </w:rPr>
        <w:t xml:space="preserve">цих </w:t>
      </w:r>
      <w:r w:rsidR="004B3344" w:rsidRPr="008747E3">
        <w:rPr>
          <w:rFonts w:ascii="Times New Roman" w:eastAsia="Times New Roman" w:hAnsi="Times New Roman" w:cs="Times New Roman"/>
          <w:bCs/>
          <w:sz w:val="24"/>
          <w:szCs w:val="24"/>
          <w:bdr w:val="none" w:sz="0" w:space="0" w:color="auto" w:frame="1"/>
          <w:lang w:val="uk-UA"/>
        </w:rPr>
        <w:t>П</w:t>
      </w:r>
      <w:r w:rsidR="005079EF" w:rsidRPr="008747E3">
        <w:rPr>
          <w:rFonts w:ascii="Times New Roman" w:eastAsia="Times New Roman" w:hAnsi="Times New Roman" w:cs="Times New Roman"/>
          <w:bCs/>
          <w:sz w:val="24"/>
          <w:szCs w:val="24"/>
          <w:bdr w:val="none" w:sz="0" w:space="0" w:color="auto" w:frame="1"/>
          <w:lang w:val="uk-UA"/>
        </w:rPr>
        <w:t>равил, а також не допускати порушень прав і законних інтересів інших фізичних і юридичних осіб та не с</w:t>
      </w:r>
      <w:r w:rsidR="009B2ED5" w:rsidRPr="008747E3">
        <w:rPr>
          <w:rFonts w:ascii="Times New Roman" w:eastAsia="Times New Roman" w:hAnsi="Times New Roman" w:cs="Times New Roman"/>
          <w:bCs/>
          <w:sz w:val="24"/>
          <w:szCs w:val="24"/>
          <w:bdr w:val="none" w:sz="0" w:space="0" w:color="auto" w:frame="1"/>
          <w:lang w:val="uk-UA"/>
        </w:rPr>
        <w:t>творювати загрози безпеці людей, а також інших тварин.</w:t>
      </w:r>
    </w:p>
    <w:p w:rsidR="00CD1DB3" w:rsidRPr="008747E3" w:rsidRDefault="005079EF"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sidRPr="008747E3">
        <w:rPr>
          <w:rFonts w:ascii="Times New Roman" w:eastAsia="Times New Roman" w:hAnsi="Times New Roman" w:cs="Times New Roman"/>
          <w:bCs/>
          <w:sz w:val="24"/>
          <w:szCs w:val="24"/>
          <w:bdr w:val="none" w:sz="0" w:space="0" w:color="auto" w:frame="1"/>
          <w:lang w:val="uk-UA"/>
        </w:rPr>
        <w:t>3.</w:t>
      </w:r>
      <w:r w:rsidR="004D6771">
        <w:rPr>
          <w:rFonts w:ascii="Times New Roman" w:eastAsia="Times New Roman" w:hAnsi="Times New Roman" w:cs="Times New Roman"/>
          <w:bCs/>
          <w:sz w:val="24"/>
          <w:szCs w:val="24"/>
          <w:bdr w:val="none" w:sz="0" w:space="0" w:color="auto" w:frame="1"/>
          <w:lang w:val="uk-UA"/>
        </w:rPr>
        <w:t>5</w:t>
      </w:r>
      <w:r w:rsidR="004B3344" w:rsidRPr="008747E3">
        <w:rPr>
          <w:rFonts w:ascii="Times New Roman" w:eastAsia="Times New Roman" w:hAnsi="Times New Roman" w:cs="Times New Roman"/>
          <w:bCs/>
          <w:sz w:val="24"/>
          <w:szCs w:val="24"/>
          <w:bdr w:val="none" w:sz="0" w:space="0" w:color="auto" w:frame="1"/>
          <w:lang w:val="uk-UA"/>
        </w:rPr>
        <w:t xml:space="preserve"> </w:t>
      </w:r>
      <w:r w:rsidRPr="008747E3">
        <w:rPr>
          <w:rFonts w:ascii="Times New Roman" w:eastAsia="Times New Roman" w:hAnsi="Times New Roman" w:cs="Times New Roman"/>
          <w:sz w:val="24"/>
          <w:szCs w:val="24"/>
          <w:lang w:val="uk-UA"/>
        </w:rPr>
        <w:t>Умови утримання тварин повинні відповідати їх біологічним, видовим та індивідуальним особливостям</w:t>
      </w:r>
      <w:r w:rsidR="00CD1DB3" w:rsidRPr="008747E3">
        <w:rPr>
          <w:rFonts w:ascii="Times New Roman" w:eastAsia="Times New Roman" w:hAnsi="Times New Roman" w:cs="Times New Roman"/>
          <w:sz w:val="24"/>
          <w:szCs w:val="24"/>
          <w:lang w:val="uk-UA"/>
        </w:rPr>
        <w:t xml:space="preserve"> та задовольняти їх природні потреби в їжі, воді, русі, контакті із собі подібними</w:t>
      </w:r>
      <w:r w:rsidR="009B2ED5" w:rsidRPr="008747E3">
        <w:rPr>
          <w:rFonts w:ascii="Times New Roman" w:eastAsia="Times New Roman" w:hAnsi="Times New Roman" w:cs="Times New Roman"/>
          <w:sz w:val="24"/>
          <w:szCs w:val="24"/>
          <w:lang w:val="uk-UA"/>
        </w:rPr>
        <w:t>, у природній активності та інших</w:t>
      </w:r>
      <w:r w:rsidR="00CD1DB3" w:rsidRPr="008747E3">
        <w:rPr>
          <w:rFonts w:ascii="Times New Roman" w:eastAsia="Times New Roman" w:hAnsi="Times New Roman" w:cs="Times New Roman"/>
          <w:sz w:val="24"/>
          <w:szCs w:val="24"/>
          <w:lang w:val="uk-UA"/>
        </w:rPr>
        <w:t xml:space="preserve"> потреб</w:t>
      </w:r>
      <w:r w:rsidR="009B2ED5" w:rsidRPr="008747E3">
        <w:rPr>
          <w:rFonts w:ascii="Times New Roman" w:eastAsia="Times New Roman" w:hAnsi="Times New Roman" w:cs="Times New Roman"/>
          <w:sz w:val="24"/>
          <w:szCs w:val="24"/>
          <w:lang w:val="uk-UA"/>
        </w:rPr>
        <w:t>ах</w:t>
      </w:r>
      <w:r w:rsidR="00CD1DB3" w:rsidRPr="008747E3">
        <w:rPr>
          <w:rFonts w:ascii="Times New Roman" w:eastAsia="Times New Roman" w:hAnsi="Times New Roman" w:cs="Times New Roman"/>
          <w:sz w:val="24"/>
          <w:szCs w:val="24"/>
          <w:lang w:val="uk-UA"/>
        </w:rPr>
        <w:t>.</w:t>
      </w:r>
    </w:p>
    <w:p w:rsidR="00052428" w:rsidRPr="008747E3" w:rsidRDefault="00052428"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sz w:val="24"/>
          <w:szCs w:val="24"/>
          <w:lang w:val="uk-UA"/>
        </w:rPr>
        <w:t>3.</w:t>
      </w:r>
      <w:r w:rsidR="004D6771">
        <w:rPr>
          <w:rFonts w:ascii="Times New Roman" w:eastAsia="Times New Roman" w:hAnsi="Times New Roman" w:cs="Times New Roman"/>
          <w:sz w:val="24"/>
          <w:szCs w:val="24"/>
          <w:lang w:val="uk-UA"/>
        </w:rPr>
        <w:t>6</w:t>
      </w:r>
      <w:r w:rsidRPr="008747E3">
        <w:rPr>
          <w:rFonts w:ascii="Times New Roman" w:eastAsia="Times New Roman" w:hAnsi="Times New Roman" w:cs="Times New Roman"/>
          <w:sz w:val="24"/>
          <w:szCs w:val="24"/>
          <w:lang w:val="uk-UA"/>
        </w:rPr>
        <w:t xml:space="preserve"> Кількість тварин, що утримуються</w:t>
      </w:r>
      <w:r w:rsidR="00554A1C" w:rsidRPr="008747E3">
        <w:rPr>
          <w:rFonts w:ascii="Times New Roman" w:eastAsia="Times New Roman" w:hAnsi="Times New Roman" w:cs="Times New Roman"/>
          <w:sz w:val="24"/>
          <w:szCs w:val="24"/>
          <w:lang w:val="uk-UA"/>
        </w:rPr>
        <w:t xml:space="preserve"> фізичною чи юридичною особою</w:t>
      </w:r>
      <w:r w:rsidRPr="008747E3">
        <w:rPr>
          <w:rFonts w:ascii="Times New Roman" w:eastAsia="Times New Roman" w:hAnsi="Times New Roman" w:cs="Times New Roman"/>
          <w:sz w:val="24"/>
          <w:szCs w:val="24"/>
          <w:lang w:val="uk-UA"/>
        </w:rPr>
        <w:t xml:space="preserve">, обмежується можливістю забезпечення їм </w:t>
      </w:r>
      <w:r w:rsidR="00554A1C" w:rsidRPr="008747E3">
        <w:rPr>
          <w:rFonts w:ascii="Times New Roman" w:eastAsia="Times New Roman" w:hAnsi="Times New Roman" w:cs="Times New Roman"/>
          <w:sz w:val="24"/>
          <w:szCs w:val="24"/>
          <w:lang w:val="uk-UA"/>
        </w:rPr>
        <w:t xml:space="preserve">належних </w:t>
      </w:r>
      <w:r w:rsidRPr="008747E3">
        <w:rPr>
          <w:rFonts w:ascii="Times New Roman" w:eastAsia="Times New Roman" w:hAnsi="Times New Roman" w:cs="Times New Roman"/>
          <w:sz w:val="24"/>
          <w:szCs w:val="24"/>
          <w:lang w:val="uk-UA"/>
        </w:rPr>
        <w:t>умов утримання відповідно до вимог Закону України «Про захист тварин від жорстокого поводження».</w:t>
      </w:r>
    </w:p>
    <w:p w:rsidR="00052428" w:rsidRPr="008747E3" w:rsidRDefault="00052428"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sidRPr="008747E3">
        <w:rPr>
          <w:rFonts w:ascii="Times New Roman" w:eastAsia="Times New Roman" w:hAnsi="Times New Roman" w:cs="Times New Roman"/>
          <w:sz w:val="24"/>
          <w:szCs w:val="24"/>
          <w:lang w:val="uk-UA"/>
        </w:rPr>
        <w:t>3.</w:t>
      </w:r>
      <w:r w:rsidR="004D6771">
        <w:rPr>
          <w:rFonts w:ascii="Times New Roman" w:eastAsia="Times New Roman" w:hAnsi="Times New Roman" w:cs="Times New Roman"/>
          <w:sz w:val="24"/>
          <w:szCs w:val="24"/>
          <w:lang w:val="uk-UA"/>
        </w:rPr>
        <w:t>7</w:t>
      </w:r>
      <w:r w:rsidRPr="008747E3">
        <w:rPr>
          <w:rFonts w:ascii="Times New Roman" w:eastAsia="Times New Roman" w:hAnsi="Times New Roman" w:cs="Times New Roman"/>
          <w:sz w:val="24"/>
          <w:szCs w:val="24"/>
          <w:lang w:val="uk-UA"/>
        </w:rPr>
        <w:t xml:space="preserve"> Місце утримання тварин повинно бути оснащено таким чином, щоб забезпечити необхідні простір, температурно-вологісний режим, природне освітлення, вентиляцію та можливість контакту тварин із природним для них середовищем.</w:t>
      </w:r>
    </w:p>
    <w:p w:rsidR="00890A0D" w:rsidRPr="00024714" w:rsidRDefault="00890A0D"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sidRPr="00024714">
        <w:rPr>
          <w:rFonts w:ascii="Times New Roman" w:eastAsia="Times New Roman" w:hAnsi="Times New Roman" w:cs="Times New Roman"/>
          <w:sz w:val="24"/>
          <w:szCs w:val="24"/>
          <w:lang w:val="uk-UA"/>
        </w:rPr>
        <w:t>3.</w:t>
      </w:r>
      <w:r w:rsidR="004D6771">
        <w:rPr>
          <w:rFonts w:ascii="Times New Roman" w:eastAsia="Times New Roman" w:hAnsi="Times New Roman" w:cs="Times New Roman"/>
          <w:sz w:val="24"/>
          <w:szCs w:val="24"/>
          <w:lang w:val="uk-UA"/>
        </w:rPr>
        <w:t>8</w:t>
      </w:r>
      <w:r w:rsidRPr="00024714">
        <w:rPr>
          <w:rFonts w:ascii="Times New Roman" w:eastAsia="Times New Roman" w:hAnsi="Times New Roman" w:cs="Times New Roman"/>
          <w:sz w:val="24"/>
          <w:szCs w:val="24"/>
          <w:lang w:val="uk-UA"/>
        </w:rPr>
        <w:t xml:space="preserve"> При додержані вимог цих Правил дозволяється утримувати:</w:t>
      </w:r>
    </w:p>
    <w:p w:rsidR="00890A0D" w:rsidRPr="00BD72FB" w:rsidRDefault="00890A0D" w:rsidP="00D02964">
      <w:pPr>
        <w:pStyle w:val="a3"/>
        <w:numPr>
          <w:ilvl w:val="0"/>
          <w:numId w:val="3"/>
        </w:numPr>
        <w:shd w:val="clear" w:color="auto" w:fill="FFFFFF"/>
        <w:tabs>
          <w:tab w:val="left" w:pos="1134"/>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sz w:val="24"/>
          <w:szCs w:val="24"/>
          <w:lang w:val="uk-UA"/>
        </w:rPr>
      </w:pPr>
      <w:r w:rsidRPr="0046479B">
        <w:rPr>
          <w:rFonts w:ascii="Times New Roman" w:eastAsia="Times New Roman" w:hAnsi="Times New Roman" w:cs="Times New Roman"/>
          <w:sz w:val="24"/>
          <w:szCs w:val="24"/>
          <w:lang w:val="uk-UA"/>
        </w:rPr>
        <w:t xml:space="preserve">домашніх тварин - у квартирах, де проживає кілька сімей, - лише за письмовою згодою всіх мешканців квартири. </w:t>
      </w:r>
      <w:r w:rsidRPr="00FC4A41">
        <w:rPr>
          <w:rFonts w:ascii="Times New Roman" w:eastAsia="Times New Roman" w:hAnsi="Times New Roman" w:cs="Times New Roman"/>
          <w:sz w:val="24"/>
          <w:szCs w:val="24"/>
          <w:highlight w:val="yellow"/>
          <w:lang w:val="uk-UA"/>
        </w:rPr>
        <w:t>При цьому не дозволяється утримувати домашніх тварин у місцях загального користування;</w:t>
      </w:r>
    </w:p>
    <w:p w:rsidR="00890A0D" w:rsidRPr="00BD72FB" w:rsidRDefault="00890A0D" w:rsidP="00D02964">
      <w:pPr>
        <w:pStyle w:val="a3"/>
        <w:numPr>
          <w:ilvl w:val="0"/>
          <w:numId w:val="3"/>
        </w:numPr>
        <w:shd w:val="clear" w:color="auto" w:fill="FFFFFF"/>
        <w:tabs>
          <w:tab w:val="left" w:pos="1134"/>
          <w:tab w:val="left" w:pos="1843"/>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sz w:val="24"/>
          <w:szCs w:val="24"/>
          <w:lang w:val="uk-UA"/>
        </w:rPr>
      </w:pPr>
      <w:r w:rsidRPr="00BD72FB">
        <w:rPr>
          <w:rFonts w:ascii="Times New Roman" w:eastAsia="Times New Roman" w:hAnsi="Times New Roman" w:cs="Times New Roman"/>
          <w:sz w:val="24"/>
          <w:szCs w:val="24"/>
          <w:lang w:val="uk-UA"/>
        </w:rPr>
        <w:t>домашніх тварин - у "зоокутках" дитячих, освітніх, наукових, санаторно-курортних і оздоровчих закладів - з дозволу відповідного органу за погодженням з центральним органом виконавчої влади, що реалізує державну політику у сфері санітарного та епідемічного благополуччя населення, та центральним органом виконавчої влади, що реалізує державну політику у сфері ветеринарної медицини;</w:t>
      </w:r>
    </w:p>
    <w:p w:rsidR="00890A0D" w:rsidRPr="00BD72FB" w:rsidRDefault="00890A0D" w:rsidP="00D02964">
      <w:pPr>
        <w:pStyle w:val="a3"/>
        <w:numPr>
          <w:ilvl w:val="0"/>
          <w:numId w:val="3"/>
        </w:numPr>
        <w:shd w:val="clear" w:color="auto" w:fill="FFFFFF"/>
        <w:tabs>
          <w:tab w:val="left" w:pos="1134"/>
          <w:tab w:val="left" w:pos="1843"/>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sz w:val="24"/>
          <w:szCs w:val="24"/>
          <w:lang w:val="uk-UA"/>
        </w:rPr>
      </w:pPr>
      <w:r w:rsidRPr="00BD72FB">
        <w:rPr>
          <w:rFonts w:ascii="Times New Roman" w:eastAsia="Times New Roman" w:hAnsi="Times New Roman" w:cs="Times New Roman"/>
          <w:sz w:val="24"/>
          <w:szCs w:val="24"/>
          <w:lang w:val="uk-UA"/>
        </w:rPr>
        <w:t xml:space="preserve">домашніх тварин - у вільному вигулі на ізольованій добре огородженій території (в ізольованому приміщенні) </w:t>
      </w:r>
      <w:r w:rsidRPr="000E2447">
        <w:rPr>
          <w:rFonts w:ascii="Times New Roman" w:eastAsia="Times New Roman" w:hAnsi="Times New Roman" w:cs="Times New Roman"/>
          <w:sz w:val="24"/>
          <w:szCs w:val="24"/>
          <w:highlight w:val="yellow"/>
          <w:lang w:val="uk-UA"/>
        </w:rPr>
        <w:t>на прив’язі або без неї;</w:t>
      </w:r>
    </w:p>
    <w:p w:rsidR="00890A0D" w:rsidRPr="00BD72FB" w:rsidRDefault="00890A0D" w:rsidP="00D02964">
      <w:pPr>
        <w:pStyle w:val="a3"/>
        <w:numPr>
          <w:ilvl w:val="0"/>
          <w:numId w:val="3"/>
        </w:numPr>
        <w:shd w:val="clear" w:color="auto" w:fill="FFFFFF"/>
        <w:tabs>
          <w:tab w:val="left" w:pos="1134"/>
          <w:tab w:val="left" w:pos="1843"/>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sz w:val="24"/>
          <w:szCs w:val="24"/>
          <w:lang w:val="uk-UA"/>
        </w:rPr>
      </w:pPr>
      <w:r w:rsidRPr="00BD72FB">
        <w:rPr>
          <w:rFonts w:ascii="Times New Roman" w:eastAsia="Times New Roman" w:hAnsi="Times New Roman" w:cs="Times New Roman"/>
          <w:sz w:val="24"/>
          <w:szCs w:val="24"/>
          <w:lang w:val="uk-UA"/>
        </w:rPr>
        <w:t xml:space="preserve">домашніх тварин – юридичним особам: для охорони – в обладнаних приміщеннях або </w:t>
      </w:r>
      <w:r w:rsidRPr="000E2447">
        <w:rPr>
          <w:rFonts w:ascii="Times New Roman" w:eastAsia="Times New Roman" w:hAnsi="Times New Roman" w:cs="Times New Roman"/>
          <w:sz w:val="24"/>
          <w:szCs w:val="24"/>
          <w:highlight w:val="yellow"/>
          <w:lang w:val="uk-UA"/>
        </w:rPr>
        <w:t>на прив’язі,</w:t>
      </w:r>
      <w:r w:rsidRPr="00BD72FB">
        <w:rPr>
          <w:rFonts w:ascii="Times New Roman" w:eastAsia="Times New Roman" w:hAnsi="Times New Roman" w:cs="Times New Roman"/>
          <w:sz w:val="24"/>
          <w:szCs w:val="24"/>
          <w:lang w:val="uk-UA"/>
        </w:rPr>
        <w:t xml:space="preserve"> </w:t>
      </w:r>
      <w:r w:rsidR="00BB48D1">
        <w:rPr>
          <w:rFonts w:ascii="Times New Roman" w:eastAsia="Times New Roman" w:hAnsi="Times New Roman" w:cs="Times New Roman"/>
          <w:sz w:val="24"/>
          <w:szCs w:val="24"/>
          <w:lang w:val="uk-UA"/>
        </w:rPr>
        <w:t>у вольєрах або в розподільниках;</w:t>
      </w:r>
    </w:p>
    <w:p w:rsidR="00890A0D" w:rsidRPr="00BD72FB" w:rsidRDefault="00890A0D" w:rsidP="00D02964">
      <w:pPr>
        <w:pStyle w:val="a3"/>
        <w:numPr>
          <w:ilvl w:val="0"/>
          <w:numId w:val="3"/>
        </w:numPr>
        <w:shd w:val="clear" w:color="auto" w:fill="FFFFFF"/>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sz w:val="24"/>
          <w:szCs w:val="24"/>
          <w:lang w:val="uk-UA"/>
        </w:rPr>
      </w:pPr>
      <w:r w:rsidRPr="00BD72FB">
        <w:rPr>
          <w:rFonts w:ascii="Times New Roman" w:hAnsi="Times New Roman" w:cs="Times New Roman"/>
          <w:color w:val="000000"/>
          <w:sz w:val="24"/>
          <w:szCs w:val="24"/>
          <w:lang w:val="uk-UA"/>
        </w:rPr>
        <w:t>с</w:t>
      </w:r>
      <w:r w:rsidR="00971842" w:rsidRPr="00BD72FB">
        <w:rPr>
          <w:rFonts w:ascii="Times New Roman" w:hAnsi="Times New Roman" w:cs="Times New Roman"/>
          <w:color w:val="000000"/>
          <w:sz w:val="24"/>
          <w:szCs w:val="24"/>
          <w:lang w:val="uk-UA"/>
        </w:rPr>
        <w:t xml:space="preserve">обак - без повідків і намордників під час оперативного використання </w:t>
      </w:r>
      <w:r w:rsidRPr="00BD72FB">
        <w:rPr>
          <w:rFonts w:ascii="Times New Roman" w:hAnsi="Times New Roman" w:cs="Times New Roman"/>
          <w:color w:val="000000"/>
          <w:sz w:val="24"/>
          <w:szCs w:val="24"/>
          <w:lang w:val="uk-UA"/>
        </w:rPr>
        <w:t xml:space="preserve">правоохоронними органами, собак спеціального </w:t>
      </w:r>
      <w:r w:rsidR="00971842" w:rsidRPr="00BD72FB">
        <w:rPr>
          <w:rFonts w:ascii="Times New Roman" w:hAnsi="Times New Roman" w:cs="Times New Roman"/>
          <w:color w:val="000000"/>
          <w:sz w:val="24"/>
          <w:szCs w:val="24"/>
          <w:lang w:val="uk-UA"/>
        </w:rPr>
        <w:t xml:space="preserve">призначення, а також собак під </w:t>
      </w:r>
      <w:r w:rsidRPr="00BD72FB">
        <w:rPr>
          <w:rFonts w:ascii="Times New Roman" w:hAnsi="Times New Roman" w:cs="Times New Roman"/>
          <w:color w:val="000000"/>
          <w:sz w:val="24"/>
          <w:szCs w:val="24"/>
          <w:lang w:val="uk-UA"/>
        </w:rPr>
        <w:t xml:space="preserve">час муштри, </w:t>
      </w:r>
      <w:r w:rsidRPr="000E2447">
        <w:rPr>
          <w:rFonts w:ascii="Times New Roman" w:hAnsi="Times New Roman" w:cs="Times New Roman"/>
          <w:color w:val="000000"/>
          <w:sz w:val="24"/>
          <w:szCs w:val="24"/>
          <w:highlight w:val="yellow"/>
          <w:lang w:val="uk-UA"/>
        </w:rPr>
        <w:t>на полюванні,</w:t>
      </w:r>
      <w:r w:rsidRPr="00BD72FB">
        <w:rPr>
          <w:rFonts w:ascii="Times New Roman" w:hAnsi="Times New Roman" w:cs="Times New Roman"/>
          <w:color w:val="000000"/>
          <w:sz w:val="24"/>
          <w:szCs w:val="24"/>
          <w:lang w:val="uk-UA"/>
        </w:rPr>
        <w:t xml:space="preserve"> на навчально-дресирувальних майданчиках.</w:t>
      </w:r>
    </w:p>
    <w:p w:rsidR="00FB0AC1" w:rsidRPr="00BD72FB" w:rsidRDefault="00EB0E6A"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BD72FB">
        <w:rPr>
          <w:rFonts w:ascii="Times New Roman" w:eastAsia="Times New Roman" w:hAnsi="Times New Roman" w:cs="Times New Roman"/>
          <w:bCs/>
          <w:sz w:val="24"/>
          <w:szCs w:val="24"/>
          <w:bdr w:val="none" w:sz="0" w:space="0" w:color="auto" w:frame="1"/>
          <w:lang w:val="uk-UA"/>
        </w:rPr>
        <w:t>3.</w:t>
      </w:r>
      <w:r w:rsidR="004D6771" w:rsidRPr="00BD72FB">
        <w:rPr>
          <w:rFonts w:ascii="Times New Roman" w:eastAsia="Times New Roman" w:hAnsi="Times New Roman" w:cs="Times New Roman"/>
          <w:bCs/>
          <w:sz w:val="24"/>
          <w:szCs w:val="24"/>
          <w:bdr w:val="none" w:sz="0" w:space="0" w:color="auto" w:frame="1"/>
          <w:lang w:val="uk-UA"/>
        </w:rPr>
        <w:t>9</w:t>
      </w:r>
      <w:r w:rsidRPr="00BD72FB">
        <w:rPr>
          <w:rFonts w:ascii="Times New Roman" w:eastAsia="Times New Roman" w:hAnsi="Times New Roman" w:cs="Times New Roman"/>
          <w:bCs/>
          <w:sz w:val="24"/>
          <w:szCs w:val="24"/>
          <w:bdr w:val="none" w:sz="0" w:space="0" w:color="auto" w:frame="1"/>
          <w:lang w:val="uk-UA"/>
        </w:rPr>
        <w:t xml:space="preserve"> При </w:t>
      </w:r>
      <w:r w:rsidR="00FB0AC1" w:rsidRPr="00BD72FB">
        <w:rPr>
          <w:rFonts w:ascii="Times New Roman" w:eastAsia="Times New Roman" w:hAnsi="Times New Roman" w:cs="Times New Roman"/>
          <w:bCs/>
          <w:sz w:val="24"/>
          <w:szCs w:val="24"/>
          <w:bdr w:val="none" w:sz="0" w:space="0" w:color="auto" w:frame="1"/>
          <w:lang w:val="uk-UA"/>
        </w:rPr>
        <w:t>поводжені з тваринами не допускається:</w:t>
      </w:r>
    </w:p>
    <w:p w:rsidR="00FB0AC1" w:rsidRPr="008747E3" w:rsidRDefault="00FB0AC1" w:rsidP="00D02964">
      <w:pPr>
        <w:pStyle w:val="a3"/>
        <w:numPr>
          <w:ilvl w:val="0"/>
          <w:numId w:val="13"/>
        </w:numPr>
        <w:shd w:val="clear" w:color="auto" w:fill="FFFFFF"/>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використання оснащень, інвентарю, що травмують тварин;</w:t>
      </w:r>
    </w:p>
    <w:p w:rsidR="00FB0AC1" w:rsidRPr="008747E3" w:rsidRDefault="00FB0AC1" w:rsidP="00D02964">
      <w:pPr>
        <w:pStyle w:val="a3"/>
        <w:numPr>
          <w:ilvl w:val="0"/>
          <w:numId w:val="13"/>
        </w:numPr>
        <w:shd w:val="clear" w:color="auto" w:fill="FFFFFF"/>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примушення тварини до виконання неприродних для них дій, що призводять до травмувань;</w:t>
      </w:r>
    </w:p>
    <w:p w:rsidR="00FB0AC1" w:rsidRPr="008747E3" w:rsidRDefault="00FB0AC1" w:rsidP="00D02964">
      <w:pPr>
        <w:pStyle w:val="a3"/>
        <w:numPr>
          <w:ilvl w:val="0"/>
          <w:numId w:val="13"/>
        </w:numPr>
        <w:shd w:val="clear" w:color="auto" w:fill="FFFFFF"/>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нанесення побоїв, травм з метою примушування тварин до виконання будь-яких вимог;</w:t>
      </w:r>
    </w:p>
    <w:p w:rsidR="00FB0AC1" w:rsidRPr="008747E3" w:rsidRDefault="00FB0AC1" w:rsidP="00D02964">
      <w:pPr>
        <w:pStyle w:val="a3"/>
        <w:numPr>
          <w:ilvl w:val="0"/>
          <w:numId w:val="13"/>
        </w:numPr>
        <w:shd w:val="clear" w:color="auto" w:fill="FFFFFF"/>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використання тварин в умовах надмірних фізіологічних навантажень тощо.</w:t>
      </w:r>
    </w:p>
    <w:p w:rsidR="00FB0AC1" w:rsidRPr="008747E3" w:rsidRDefault="00FB0AC1" w:rsidP="00D02964">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3.</w:t>
      </w:r>
      <w:r w:rsidR="004D6771">
        <w:rPr>
          <w:rFonts w:ascii="Times New Roman" w:eastAsia="Times New Roman" w:hAnsi="Times New Roman" w:cs="Times New Roman"/>
          <w:bCs/>
          <w:sz w:val="24"/>
          <w:szCs w:val="24"/>
          <w:bdr w:val="none" w:sz="0" w:space="0" w:color="auto" w:frame="1"/>
          <w:lang w:val="uk-UA"/>
        </w:rPr>
        <w:t>10</w:t>
      </w:r>
      <w:r w:rsidRPr="008747E3">
        <w:rPr>
          <w:rFonts w:ascii="Times New Roman" w:eastAsia="Times New Roman" w:hAnsi="Times New Roman" w:cs="Times New Roman"/>
          <w:bCs/>
          <w:sz w:val="24"/>
          <w:szCs w:val="24"/>
          <w:bdr w:val="none" w:sz="0" w:space="0" w:color="auto" w:frame="1"/>
          <w:lang w:val="uk-UA"/>
        </w:rPr>
        <w:t xml:space="preserve"> При проведені больових процедур обов’язкове застосування знеболюючих </w:t>
      </w:r>
      <w:r w:rsidR="002E5303" w:rsidRPr="008747E3">
        <w:rPr>
          <w:rFonts w:ascii="Times New Roman" w:eastAsia="Times New Roman" w:hAnsi="Times New Roman" w:cs="Times New Roman"/>
          <w:bCs/>
          <w:sz w:val="24"/>
          <w:szCs w:val="24"/>
          <w:bdr w:val="none" w:sz="0" w:space="0" w:color="auto" w:frame="1"/>
          <w:lang w:val="uk-UA"/>
        </w:rPr>
        <w:t>препаратів</w:t>
      </w:r>
      <w:r w:rsidRPr="008747E3">
        <w:rPr>
          <w:rFonts w:ascii="Times New Roman" w:eastAsia="Times New Roman" w:hAnsi="Times New Roman" w:cs="Times New Roman"/>
          <w:bCs/>
          <w:sz w:val="24"/>
          <w:szCs w:val="24"/>
          <w:bdr w:val="none" w:sz="0" w:space="0" w:color="auto" w:frame="1"/>
          <w:lang w:val="uk-UA"/>
        </w:rPr>
        <w:t>.</w:t>
      </w:r>
    </w:p>
    <w:p w:rsidR="00FB0AC1" w:rsidRPr="00BD72FB" w:rsidRDefault="00FB0AC1"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BD72FB">
        <w:rPr>
          <w:rFonts w:ascii="Times New Roman" w:eastAsia="Times New Roman" w:hAnsi="Times New Roman" w:cs="Times New Roman"/>
          <w:bCs/>
          <w:sz w:val="24"/>
          <w:szCs w:val="24"/>
          <w:bdr w:val="none" w:sz="0" w:space="0" w:color="auto" w:frame="1"/>
          <w:lang w:val="uk-UA"/>
        </w:rPr>
        <w:t>3.1</w:t>
      </w:r>
      <w:r w:rsidR="004D6771" w:rsidRPr="00BD72FB">
        <w:rPr>
          <w:rFonts w:ascii="Times New Roman" w:eastAsia="Times New Roman" w:hAnsi="Times New Roman" w:cs="Times New Roman"/>
          <w:bCs/>
          <w:sz w:val="24"/>
          <w:szCs w:val="24"/>
          <w:bdr w:val="none" w:sz="0" w:space="0" w:color="auto" w:frame="1"/>
          <w:lang w:val="uk-UA"/>
        </w:rPr>
        <w:t>1</w:t>
      </w:r>
      <w:r w:rsidRPr="00BD72FB">
        <w:rPr>
          <w:rFonts w:ascii="Times New Roman" w:eastAsia="Times New Roman" w:hAnsi="Times New Roman" w:cs="Times New Roman"/>
          <w:bCs/>
          <w:sz w:val="24"/>
          <w:szCs w:val="24"/>
          <w:bdr w:val="none" w:sz="0" w:space="0" w:color="auto" w:frame="1"/>
          <w:lang w:val="uk-UA"/>
        </w:rPr>
        <w:t xml:space="preserve"> </w:t>
      </w:r>
      <w:r w:rsidR="00E83198" w:rsidRPr="00BD72FB">
        <w:rPr>
          <w:rFonts w:ascii="Times New Roman" w:eastAsia="Times New Roman" w:hAnsi="Times New Roman" w:cs="Times New Roman"/>
          <w:bCs/>
          <w:sz w:val="24"/>
          <w:szCs w:val="24"/>
          <w:bdr w:val="none" w:sz="0" w:space="0" w:color="auto" w:frame="1"/>
          <w:lang w:val="uk-UA"/>
        </w:rPr>
        <w:t>При поводжені з тваринами з</w:t>
      </w:r>
      <w:r w:rsidRPr="00BD72FB">
        <w:rPr>
          <w:rFonts w:ascii="Times New Roman" w:eastAsia="Times New Roman" w:hAnsi="Times New Roman" w:cs="Times New Roman"/>
          <w:bCs/>
          <w:sz w:val="24"/>
          <w:szCs w:val="24"/>
          <w:bdr w:val="none" w:sz="0" w:space="0" w:color="auto" w:frame="1"/>
          <w:lang w:val="uk-UA"/>
        </w:rPr>
        <w:t xml:space="preserve">абороняється: </w:t>
      </w:r>
    </w:p>
    <w:p w:rsidR="00FB0AC1" w:rsidRPr="008747E3" w:rsidRDefault="00FB0AC1" w:rsidP="00D02964">
      <w:pPr>
        <w:pStyle w:val="a3"/>
        <w:numPr>
          <w:ilvl w:val="0"/>
          <w:numId w:val="14"/>
        </w:numPr>
        <w:shd w:val="clear" w:color="auto" w:fill="FFFFFF"/>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розведення тварин з виявленими генетичними змінами, що спричиняють їм страждання;</w:t>
      </w:r>
    </w:p>
    <w:p w:rsidR="00FB0AC1" w:rsidRPr="008747E3" w:rsidRDefault="00FB0AC1" w:rsidP="00D02964">
      <w:pPr>
        <w:pStyle w:val="a3"/>
        <w:numPr>
          <w:ilvl w:val="0"/>
          <w:numId w:val="14"/>
        </w:numPr>
        <w:shd w:val="clear" w:color="auto" w:fill="FFFFFF"/>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 xml:space="preserve">розведення тварин зі спадково закріпленою агресивністю; </w:t>
      </w:r>
    </w:p>
    <w:p w:rsidR="00FB0AC1" w:rsidRPr="008747E3" w:rsidRDefault="00FB0AC1" w:rsidP="00D02964">
      <w:pPr>
        <w:pStyle w:val="a3"/>
        <w:numPr>
          <w:ilvl w:val="0"/>
          <w:numId w:val="14"/>
        </w:numPr>
        <w:shd w:val="clear" w:color="auto" w:fill="FFFFFF"/>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 xml:space="preserve">примушення до нападу одних тварин на інших, </w:t>
      </w:r>
      <w:r w:rsidRPr="000E2447">
        <w:rPr>
          <w:rFonts w:ascii="Times New Roman" w:eastAsia="Times New Roman" w:hAnsi="Times New Roman" w:cs="Times New Roman"/>
          <w:bCs/>
          <w:sz w:val="24"/>
          <w:szCs w:val="24"/>
          <w:highlight w:val="yellow"/>
          <w:bdr w:val="none" w:sz="0" w:space="0" w:color="auto" w:frame="1"/>
          <w:lang w:val="uk-UA"/>
        </w:rPr>
        <w:t>крім випадків використання собак мисливських порід, інших ловчих звірів та птахів для полювання;</w:t>
      </w:r>
    </w:p>
    <w:p w:rsidR="00FB0AC1" w:rsidRPr="008747E3" w:rsidRDefault="00FB0AC1" w:rsidP="00D02964">
      <w:pPr>
        <w:pStyle w:val="a3"/>
        <w:numPr>
          <w:ilvl w:val="0"/>
          <w:numId w:val="14"/>
        </w:numPr>
        <w:shd w:val="clear" w:color="auto" w:fill="FFFFFF"/>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 xml:space="preserve">проведення генетичних змін на тваринах; </w:t>
      </w:r>
    </w:p>
    <w:p w:rsidR="00FB0AC1" w:rsidRPr="008747E3" w:rsidRDefault="00FB0AC1" w:rsidP="00D02964">
      <w:pPr>
        <w:pStyle w:val="a3"/>
        <w:numPr>
          <w:ilvl w:val="0"/>
          <w:numId w:val="14"/>
        </w:numPr>
        <w:shd w:val="clear" w:color="auto" w:fill="FFFFFF"/>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 xml:space="preserve">застосування до тварин фармакологічних та механічних засобів </w:t>
      </w:r>
      <w:r w:rsidR="002E5303" w:rsidRPr="008747E3">
        <w:rPr>
          <w:rFonts w:ascii="Times New Roman" w:eastAsia="Times New Roman" w:hAnsi="Times New Roman" w:cs="Times New Roman"/>
          <w:bCs/>
          <w:sz w:val="24"/>
          <w:szCs w:val="24"/>
          <w:bdr w:val="none" w:sz="0" w:space="0" w:color="auto" w:frame="1"/>
          <w:lang w:val="uk-UA"/>
        </w:rPr>
        <w:t>допінгу;</w:t>
      </w:r>
    </w:p>
    <w:p w:rsidR="002E5303" w:rsidRPr="008747E3" w:rsidRDefault="002E5303" w:rsidP="00D02964">
      <w:pPr>
        <w:pStyle w:val="a3"/>
        <w:numPr>
          <w:ilvl w:val="0"/>
          <w:numId w:val="14"/>
        </w:numPr>
        <w:shd w:val="clear" w:color="auto" w:fill="FFFFFF"/>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283"/>
        <w:contextualSpacing w:val="0"/>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lastRenderedPageBreak/>
        <w:t>інші дії чи бездіяльність, що суперечать принципам захисту тварин від жорстокого поводження.</w:t>
      </w:r>
    </w:p>
    <w:p w:rsidR="00DD3051" w:rsidRPr="00DD3051" w:rsidRDefault="0090109E"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sidRPr="008747E3">
        <w:rPr>
          <w:rFonts w:ascii="Times New Roman" w:eastAsia="Times New Roman" w:hAnsi="Times New Roman" w:cs="Times New Roman"/>
          <w:sz w:val="24"/>
          <w:szCs w:val="24"/>
          <w:lang w:val="uk-UA"/>
        </w:rPr>
        <w:t>3.1</w:t>
      </w:r>
      <w:r w:rsidR="004D6771">
        <w:rPr>
          <w:rFonts w:ascii="Times New Roman" w:eastAsia="Times New Roman" w:hAnsi="Times New Roman" w:cs="Times New Roman"/>
          <w:sz w:val="24"/>
          <w:szCs w:val="24"/>
          <w:lang w:val="uk-UA"/>
        </w:rPr>
        <w:t>2</w:t>
      </w:r>
      <w:r w:rsidRPr="008747E3">
        <w:rPr>
          <w:rFonts w:ascii="Times New Roman" w:eastAsia="Times New Roman" w:hAnsi="Times New Roman" w:cs="Times New Roman"/>
          <w:sz w:val="24"/>
          <w:szCs w:val="24"/>
          <w:lang w:val="uk-UA"/>
        </w:rPr>
        <w:t xml:space="preserve"> </w:t>
      </w:r>
      <w:r w:rsidR="00DD3051">
        <w:rPr>
          <w:rFonts w:ascii="Times New Roman" w:eastAsia="Times New Roman" w:hAnsi="Times New Roman" w:cs="Times New Roman"/>
          <w:sz w:val="24"/>
          <w:szCs w:val="24"/>
          <w:lang w:val="uk-UA"/>
        </w:rPr>
        <w:t xml:space="preserve">Особи, які утримують домашніх та інших тварин </w:t>
      </w:r>
      <w:proofErr w:type="spellStart"/>
      <w:r w:rsidR="00DD3051">
        <w:rPr>
          <w:rFonts w:ascii="Times New Roman" w:eastAsia="Times New Roman" w:hAnsi="Times New Roman" w:cs="Times New Roman"/>
          <w:sz w:val="24"/>
          <w:szCs w:val="24"/>
          <w:lang w:val="uk-UA"/>
        </w:rPr>
        <w:t>зобов</w:t>
      </w:r>
      <w:proofErr w:type="spellEnd"/>
      <w:r w:rsidR="00DD3051" w:rsidRPr="00DD3051">
        <w:rPr>
          <w:rFonts w:ascii="Times New Roman" w:eastAsia="Times New Roman" w:hAnsi="Times New Roman" w:cs="Times New Roman"/>
          <w:sz w:val="24"/>
          <w:szCs w:val="24"/>
        </w:rPr>
        <w:t>’</w:t>
      </w:r>
      <w:proofErr w:type="spellStart"/>
      <w:r w:rsidR="00DD3051">
        <w:rPr>
          <w:rFonts w:ascii="Times New Roman" w:eastAsia="Times New Roman" w:hAnsi="Times New Roman" w:cs="Times New Roman"/>
          <w:sz w:val="24"/>
          <w:szCs w:val="24"/>
          <w:lang w:val="uk-UA"/>
        </w:rPr>
        <w:t>язані</w:t>
      </w:r>
      <w:proofErr w:type="spellEnd"/>
      <w:r w:rsidR="00DD3051">
        <w:rPr>
          <w:rFonts w:ascii="Times New Roman" w:eastAsia="Times New Roman" w:hAnsi="Times New Roman" w:cs="Times New Roman"/>
          <w:sz w:val="24"/>
          <w:szCs w:val="24"/>
          <w:lang w:val="uk-UA"/>
        </w:rPr>
        <w:t>:</w:t>
      </w:r>
    </w:p>
    <w:p w:rsidR="00DD3051" w:rsidRDefault="00DD3051"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Pr>
          <w:rFonts w:ascii="Times New Roman" w:eastAsia="Times New Roman" w:hAnsi="Times New Roman" w:cs="Times New Roman"/>
          <w:sz w:val="24"/>
          <w:szCs w:val="24"/>
          <w:lang w:val="uk-UA"/>
        </w:rPr>
        <w:t xml:space="preserve">- </w:t>
      </w:r>
      <w:r w:rsidRPr="00594C48">
        <w:rPr>
          <w:rFonts w:ascii="Times New Roman" w:eastAsia="Times New Roman" w:hAnsi="Times New Roman" w:cs="Times New Roman"/>
          <w:bCs/>
          <w:sz w:val="24"/>
          <w:szCs w:val="24"/>
          <w:bdr w:val="none" w:sz="0" w:space="0" w:color="auto" w:frame="1"/>
          <w:lang w:val="uk-UA"/>
        </w:rPr>
        <w:t>дотримуватися вимог цих Правил, правил громадського порядку, ветеринарних норм, не допускати</w:t>
      </w:r>
      <w:r w:rsidRPr="00594C48">
        <w:rPr>
          <w:rFonts w:ascii="Arial" w:eastAsia="Times New Roman" w:hAnsi="Arial" w:cs="Arial"/>
          <w:color w:val="545454"/>
          <w:sz w:val="24"/>
          <w:szCs w:val="24"/>
          <w:shd w:val="clear" w:color="auto" w:fill="F4F4F4"/>
          <w:lang w:eastAsia="uk-UA"/>
        </w:rPr>
        <w:t xml:space="preserve"> </w:t>
      </w:r>
      <w:r w:rsidRPr="00594C48">
        <w:rPr>
          <w:rFonts w:ascii="Times New Roman" w:eastAsia="Times New Roman" w:hAnsi="Times New Roman" w:cs="Times New Roman"/>
          <w:bCs/>
          <w:sz w:val="24"/>
          <w:szCs w:val="24"/>
          <w:bdr w:val="none" w:sz="0" w:space="0" w:color="auto" w:frame="1"/>
          <w:lang w:val="uk-UA"/>
        </w:rPr>
        <w:t>порушень прав і законних інтересів інших фізичних і юридичних осіб, не створювати загрози для безпеки людей;</w:t>
      </w:r>
    </w:p>
    <w:p w:rsidR="00DD3051" w:rsidRDefault="00DD3051"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Pr>
          <w:rFonts w:ascii="Times New Roman" w:eastAsia="Times New Roman" w:hAnsi="Times New Roman" w:cs="Times New Roman"/>
          <w:bCs/>
          <w:sz w:val="24"/>
          <w:szCs w:val="24"/>
          <w:bdr w:val="none" w:sz="0" w:space="0" w:color="auto" w:frame="1"/>
          <w:lang w:val="uk-UA"/>
        </w:rPr>
        <w:t xml:space="preserve">- </w:t>
      </w:r>
      <w:r w:rsidRPr="00594C48">
        <w:rPr>
          <w:rFonts w:ascii="Times New Roman" w:eastAsia="Times New Roman" w:hAnsi="Times New Roman" w:cs="Times New Roman"/>
          <w:bCs/>
          <w:sz w:val="24"/>
          <w:szCs w:val="24"/>
          <w:bdr w:val="none" w:sz="0" w:space="0" w:color="auto" w:frame="1"/>
          <w:lang w:val="uk-UA"/>
        </w:rPr>
        <w:t>забезпечувати їм необхідні умови, що відповідають їх біологічним, видовим та індивідуальним особливостям, відповідно до вимог чинного законодавства;</w:t>
      </w:r>
    </w:p>
    <w:p w:rsidR="00DD3051" w:rsidRDefault="00DD3051"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Pr>
          <w:rFonts w:ascii="Times New Roman" w:eastAsia="Times New Roman" w:hAnsi="Times New Roman" w:cs="Times New Roman"/>
          <w:bCs/>
          <w:sz w:val="24"/>
          <w:szCs w:val="24"/>
          <w:bdr w:val="none" w:sz="0" w:space="0" w:color="auto" w:frame="1"/>
          <w:lang w:val="uk-UA"/>
        </w:rPr>
        <w:t xml:space="preserve">- </w:t>
      </w:r>
      <w:r w:rsidRPr="00594C48">
        <w:rPr>
          <w:rFonts w:ascii="Times New Roman" w:eastAsia="Times New Roman" w:hAnsi="Times New Roman" w:cs="Times New Roman"/>
          <w:bCs/>
          <w:sz w:val="24"/>
          <w:szCs w:val="24"/>
          <w:bdr w:val="none" w:sz="0" w:space="0" w:color="auto" w:frame="1"/>
          <w:lang w:val="uk-UA"/>
        </w:rPr>
        <w:t>дотримуватися санітарно-гігієнічних норм експлуатації жилого приміщення, де утримуються тварини (місце постійного утримання), та норм співжиття;</w:t>
      </w:r>
    </w:p>
    <w:p w:rsidR="00DD3051" w:rsidRDefault="00DD3051"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594C48">
        <w:rPr>
          <w:rFonts w:ascii="Times New Roman" w:eastAsia="Times New Roman" w:hAnsi="Times New Roman" w:cs="Times New Roman"/>
          <w:bCs/>
          <w:sz w:val="24"/>
          <w:szCs w:val="24"/>
          <w:bdr w:val="none" w:sz="0" w:space="0" w:color="auto" w:frame="1"/>
          <w:lang w:val="uk-UA"/>
        </w:rPr>
        <w:t>- реєструвати тварин віком від трьох місяців і старше. При реєстрації таких тварин їхнім власникам видаються реєстраційні посвідчення та роз'яснюються правила їх утримання;</w:t>
      </w:r>
    </w:p>
    <w:p w:rsidR="003656D7" w:rsidRDefault="00DD3051"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594C48">
        <w:rPr>
          <w:rFonts w:ascii="Times New Roman" w:eastAsia="Times New Roman" w:hAnsi="Times New Roman" w:cs="Times New Roman"/>
          <w:bCs/>
          <w:sz w:val="24"/>
          <w:szCs w:val="24"/>
          <w:bdr w:val="none" w:sz="0" w:space="0" w:color="auto" w:frame="1"/>
          <w:lang w:val="uk-UA"/>
        </w:rPr>
        <w:t>- зар</w:t>
      </w:r>
      <w:r w:rsidR="003656D7">
        <w:rPr>
          <w:rFonts w:ascii="Times New Roman" w:eastAsia="Times New Roman" w:hAnsi="Times New Roman" w:cs="Times New Roman"/>
          <w:bCs/>
          <w:sz w:val="24"/>
          <w:szCs w:val="24"/>
          <w:bdr w:val="none" w:sz="0" w:space="0" w:color="auto" w:frame="1"/>
          <w:lang w:val="uk-UA"/>
        </w:rPr>
        <w:t>еєструвати новопридбаних тварин</w:t>
      </w:r>
      <w:r w:rsidRPr="00594C48">
        <w:rPr>
          <w:rFonts w:ascii="Times New Roman" w:eastAsia="Times New Roman" w:hAnsi="Times New Roman" w:cs="Times New Roman"/>
          <w:bCs/>
          <w:sz w:val="24"/>
          <w:szCs w:val="24"/>
          <w:bdr w:val="none" w:sz="0" w:space="0" w:color="auto" w:frame="1"/>
          <w:lang w:val="uk-UA"/>
        </w:rPr>
        <w:t xml:space="preserve"> протягом десяти днів від дати їх придбання;</w:t>
      </w:r>
    </w:p>
    <w:p w:rsidR="00B07471" w:rsidRDefault="00DD3051"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594C48">
        <w:rPr>
          <w:rFonts w:ascii="Times New Roman" w:eastAsia="Times New Roman" w:hAnsi="Times New Roman" w:cs="Times New Roman"/>
          <w:bCs/>
          <w:sz w:val="24"/>
          <w:szCs w:val="24"/>
          <w:bdr w:val="none" w:sz="0" w:space="0" w:color="auto" w:frame="1"/>
          <w:lang w:val="uk-UA"/>
        </w:rPr>
        <w:t xml:space="preserve">- тримати сторожових собак на </w:t>
      </w:r>
      <w:r w:rsidRPr="000E2447">
        <w:rPr>
          <w:rFonts w:ascii="Times New Roman" w:eastAsia="Times New Roman" w:hAnsi="Times New Roman" w:cs="Times New Roman"/>
          <w:bCs/>
          <w:sz w:val="24"/>
          <w:szCs w:val="24"/>
          <w:highlight w:val="yellow"/>
          <w:bdr w:val="none" w:sz="0" w:space="0" w:color="auto" w:frame="1"/>
          <w:lang w:val="uk-UA"/>
        </w:rPr>
        <w:t>прив'язі і спускати їх з неї</w:t>
      </w:r>
      <w:r w:rsidRPr="00594C48">
        <w:rPr>
          <w:rFonts w:ascii="Times New Roman" w:eastAsia="Times New Roman" w:hAnsi="Times New Roman" w:cs="Times New Roman"/>
          <w:bCs/>
          <w:sz w:val="24"/>
          <w:szCs w:val="24"/>
          <w:bdr w:val="none" w:sz="0" w:space="0" w:color="auto" w:frame="1"/>
          <w:lang w:val="uk-UA"/>
        </w:rPr>
        <w:t xml:space="preserve"> лише в закритих дворах із висотою огорожі, що виключає можливість втечі. Про наявність таких собак застерігати написом біля входу та по периметру об'єкта або території;</w:t>
      </w:r>
    </w:p>
    <w:p w:rsidR="00DD3051" w:rsidRDefault="00DD3051"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594C48">
        <w:rPr>
          <w:rFonts w:ascii="Times New Roman" w:eastAsia="Times New Roman" w:hAnsi="Times New Roman" w:cs="Times New Roman"/>
          <w:bCs/>
          <w:sz w:val="24"/>
          <w:szCs w:val="24"/>
          <w:bdr w:val="none" w:sz="0" w:space="0" w:color="auto" w:frame="1"/>
          <w:lang w:val="uk-UA"/>
        </w:rPr>
        <w:t xml:space="preserve">- забезпечити наявність намордника (для собак </w:t>
      </w:r>
      <w:r w:rsidRPr="000E2447">
        <w:rPr>
          <w:rFonts w:ascii="Times New Roman" w:eastAsia="Times New Roman" w:hAnsi="Times New Roman" w:cs="Times New Roman"/>
          <w:bCs/>
          <w:sz w:val="24"/>
          <w:szCs w:val="24"/>
          <w:highlight w:val="yellow"/>
          <w:bdr w:val="none" w:sz="0" w:space="0" w:color="auto" w:frame="1"/>
          <w:lang w:val="uk-UA"/>
        </w:rPr>
        <w:t>та інших тварин, які мають потенційно небезпечний характер</w:t>
      </w:r>
      <w:r w:rsidRPr="00594C48">
        <w:rPr>
          <w:rFonts w:ascii="Times New Roman" w:eastAsia="Times New Roman" w:hAnsi="Times New Roman" w:cs="Times New Roman"/>
          <w:bCs/>
          <w:sz w:val="24"/>
          <w:szCs w:val="24"/>
          <w:bdr w:val="none" w:sz="0" w:space="0" w:color="auto" w:frame="1"/>
          <w:lang w:val="uk-UA"/>
        </w:rPr>
        <w:t>), повідця, що необхідні для зді</w:t>
      </w:r>
      <w:r w:rsidR="00B07471">
        <w:rPr>
          <w:rFonts w:ascii="Times New Roman" w:eastAsia="Times New Roman" w:hAnsi="Times New Roman" w:cs="Times New Roman"/>
          <w:bCs/>
          <w:sz w:val="24"/>
          <w:szCs w:val="24"/>
          <w:bdr w:val="none" w:sz="0" w:space="0" w:color="auto" w:frame="1"/>
          <w:lang w:val="uk-UA"/>
        </w:rPr>
        <w:t>й</w:t>
      </w:r>
      <w:r w:rsidRPr="00594C48">
        <w:rPr>
          <w:rFonts w:ascii="Times New Roman" w:eastAsia="Times New Roman" w:hAnsi="Times New Roman" w:cs="Times New Roman"/>
          <w:bCs/>
          <w:sz w:val="24"/>
          <w:szCs w:val="24"/>
          <w:bdr w:val="none" w:sz="0" w:space="0" w:color="auto" w:frame="1"/>
          <w:lang w:val="uk-UA"/>
        </w:rPr>
        <w:t>снення вигулу домашньої тварини поза місцем її постійного утримання;</w:t>
      </w:r>
    </w:p>
    <w:p w:rsidR="00B07471" w:rsidRDefault="00B07471"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594C48">
        <w:rPr>
          <w:rFonts w:ascii="Times New Roman" w:eastAsia="Times New Roman" w:hAnsi="Times New Roman" w:cs="Times New Roman"/>
          <w:bCs/>
          <w:sz w:val="24"/>
          <w:szCs w:val="24"/>
          <w:bdr w:val="none" w:sz="0" w:space="0" w:color="auto" w:frame="1"/>
          <w:lang w:val="uk-UA"/>
        </w:rPr>
        <w:t>- не допускати забруднення приміщень, сходових клітин та інших місць загального користування в будинках, дворах і на вулицях екскрементами тварин;</w:t>
      </w:r>
    </w:p>
    <w:p w:rsidR="00B07471" w:rsidRPr="00DD3051" w:rsidRDefault="00B07471"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Pr>
          <w:rFonts w:ascii="Times New Roman" w:eastAsia="Times New Roman" w:hAnsi="Times New Roman" w:cs="Times New Roman"/>
          <w:bCs/>
          <w:sz w:val="24"/>
          <w:szCs w:val="24"/>
          <w:bdr w:val="none" w:sz="0" w:space="0" w:color="auto" w:frame="1"/>
          <w:lang w:val="uk-UA"/>
        </w:rPr>
        <w:t>- прибирати</w:t>
      </w:r>
      <w:r w:rsidRPr="00594C48">
        <w:rPr>
          <w:rFonts w:ascii="Times New Roman" w:eastAsia="Times New Roman" w:hAnsi="Times New Roman" w:cs="Times New Roman"/>
          <w:bCs/>
          <w:sz w:val="24"/>
          <w:szCs w:val="24"/>
          <w:bdr w:val="none" w:sz="0" w:space="0" w:color="auto" w:frame="1"/>
          <w:lang w:val="uk-UA"/>
        </w:rPr>
        <w:t xml:space="preserve"> екскременти за своїми тваринами;</w:t>
      </w:r>
    </w:p>
    <w:p w:rsidR="00DD3051" w:rsidRDefault="00B07471"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w:t>
      </w:r>
      <w:r w:rsidR="0090109E" w:rsidRPr="008747E3">
        <w:rPr>
          <w:rFonts w:ascii="Times New Roman" w:eastAsia="Times New Roman" w:hAnsi="Times New Roman" w:cs="Times New Roman"/>
          <w:sz w:val="24"/>
          <w:szCs w:val="24"/>
          <w:lang w:val="uk-UA"/>
        </w:rPr>
        <w:t>ри неможливості подальшого утримання домашньої або дикої тварини вона повинна бути передана іншом</w:t>
      </w:r>
      <w:r w:rsidR="00140567">
        <w:rPr>
          <w:rFonts w:ascii="Times New Roman" w:eastAsia="Times New Roman" w:hAnsi="Times New Roman" w:cs="Times New Roman"/>
          <w:sz w:val="24"/>
          <w:szCs w:val="24"/>
          <w:lang w:val="uk-UA"/>
        </w:rPr>
        <w:t>у власнику або здана у притулок;</w:t>
      </w:r>
    </w:p>
    <w:p w:rsidR="00140567" w:rsidRDefault="00140567"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sidRPr="00594C48">
        <w:rPr>
          <w:rFonts w:ascii="Times New Roman" w:eastAsia="Times New Roman" w:hAnsi="Times New Roman" w:cs="Times New Roman"/>
          <w:sz w:val="24"/>
          <w:szCs w:val="24"/>
          <w:lang w:val="uk-UA"/>
        </w:rPr>
        <w:t>- у разі смерті тварини у місячний термін повідомити заклад ветеринарної медицини, який видав реєстраційне посвідчення, для внесення змін до загальної бази даних домашніх непродуктивних тварин;</w:t>
      </w:r>
    </w:p>
    <w:p w:rsidR="00140567" w:rsidRDefault="00140567"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sidRPr="00594C48">
        <w:rPr>
          <w:rFonts w:ascii="Times New Roman" w:eastAsia="Times New Roman" w:hAnsi="Times New Roman" w:cs="Times New Roman"/>
          <w:sz w:val="24"/>
          <w:szCs w:val="24"/>
          <w:lang w:val="uk-UA"/>
        </w:rPr>
        <w:t>- здійснювати перевезення домашніх тварин усіма видами транспорту загального користування з додержанням правил, чинних на цьому виді транспорту, з обов'язковим забезпеченням безпеки людей;</w:t>
      </w:r>
    </w:p>
    <w:p w:rsidR="00140567" w:rsidRDefault="00140567"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регулювати приплід</w:t>
      </w:r>
      <w:r w:rsidRPr="00594C48">
        <w:rPr>
          <w:rFonts w:ascii="Times New Roman" w:eastAsia="Times New Roman" w:hAnsi="Times New Roman" w:cs="Times New Roman"/>
          <w:sz w:val="24"/>
          <w:szCs w:val="24"/>
          <w:lang w:val="uk-UA"/>
        </w:rPr>
        <w:t xml:space="preserve"> тварин, у тому числі шляхом стерилізації;</w:t>
      </w:r>
    </w:p>
    <w:p w:rsidR="00140567" w:rsidRPr="008747E3" w:rsidRDefault="00140567" w:rsidP="00DD3051">
      <w:pPr>
        <w:shd w:val="clear" w:color="auto" w:fill="FFFFFF"/>
        <w:tabs>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відшкодовувати</w:t>
      </w:r>
      <w:r w:rsidRPr="00594C48">
        <w:rPr>
          <w:rFonts w:ascii="Times New Roman" w:eastAsia="Times New Roman" w:hAnsi="Times New Roman" w:cs="Times New Roman"/>
          <w:sz w:val="24"/>
          <w:szCs w:val="24"/>
          <w:lang w:val="uk-UA"/>
        </w:rPr>
        <w:t xml:space="preserve"> фізичним та юридичним особам збитки, що нанесені тваринами, у визначеному чинним законодавством порядку.</w:t>
      </w:r>
    </w:p>
    <w:p w:rsidR="00E84EC3" w:rsidRPr="00BD72FB" w:rsidRDefault="00B81EAA"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val="uk-UA"/>
        </w:rPr>
      </w:pPr>
      <w:r w:rsidRPr="00BD72FB">
        <w:rPr>
          <w:rFonts w:ascii="Times New Roman" w:eastAsia="Times New Roman" w:hAnsi="Times New Roman" w:cs="Times New Roman"/>
          <w:sz w:val="24"/>
          <w:szCs w:val="24"/>
          <w:lang w:val="uk-UA"/>
        </w:rPr>
        <w:t>3.1</w:t>
      </w:r>
      <w:r w:rsidR="004D6771" w:rsidRPr="00BD72FB">
        <w:rPr>
          <w:rFonts w:ascii="Times New Roman" w:eastAsia="Times New Roman" w:hAnsi="Times New Roman" w:cs="Times New Roman"/>
          <w:sz w:val="24"/>
          <w:szCs w:val="24"/>
          <w:lang w:val="uk-UA"/>
        </w:rPr>
        <w:t>3</w:t>
      </w:r>
      <w:r w:rsidRPr="00BD72FB">
        <w:rPr>
          <w:rFonts w:ascii="Times New Roman" w:eastAsia="Times New Roman" w:hAnsi="Times New Roman" w:cs="Times New Roman"/>
          <w:sz w:val="24"/>
          <w:szCs w:val="24"/>
          <w:lang w:val="uk-UA"/>
        </w:rPr>
        <w:t xml:space="preserve"> Особа, яка утримує тварину, зобов’язана забезпечити своєчасне надання їй ветеринарн</w:t>
      </w:r>
      <w:r w:rsidR="008F2071" w:rsidRPr="00BD72FB">
        <w:rPr>
          <w:rFonts w:ascii="Times New Roman" w:eastAsia="Times New Roman" w:hAnsi="Times New Roman" w:cs="Times New Roman"/>
          <w:sz w:val="24"/>
          <w:szCs w:val="24"/>
          <w:lang w:val="uk-UA"/>
        </w:rPr>
        <w:t>их послуг (обстеження, лікування, щеплення тощо).</w:t>
      </w:r>
      <w:r w:rsidRPr="00BD72FB">
        <w:rPr>
          <w:rFonts w:ascii="Times New Roman" w:eastAsia="Times New Roman" w:hAnsi="Times New Roman" w:cs="Times New Roman"/>
          <w:sz w:val="24"/>
          <w:szCs w:val="24"/>
          <w:lang w:val="uk-UA"/>
        </w:rPr>
        <w:t xml:space="preserve"> Власник домашньої тварини зобов’язаний попереджувати можливість її захворювання способом п</w:t>
      </w:r>
      <w:r w:rsidR="00E84EC3" w:rsidRPr="00BD72FB">
        <w:rPr>
          <w:rFonts w:ascii="Times New Roman" w:eastAsia="Times New Roman" w:hAnsi="Times New Roman" w:cs="Times New Roman"/>
          <w:sz w:val="24"/>
          <w:szCs w:val="24"/>
          <w:lang w:val="uk-UA"/>
        </w:rPr>
        <w:t>еріодичних оглядів і вакцинацій.</w:t>
      </w:r>
    </w:p>
    <w:p w:rsidR="00B81EAA" w:rsidRPr="00BD72FB" w:rsidRDefault="00E84EC3"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color w:val="000000"/>
          <w:sz w:val="24"/>
          <w:szCs w:val="24"/>
          <w:lang w:val="uk-UA"/>
        </w:rPr>
      </w:pPr>
      <w:r w:rsidRPr="00BD72FB">
        <w:rPr>
          <w:rFonts w:ascii="Times New Roman" w:hAnsi="Times New Roman" w:cs="Times New Roman"/>
          <w:color w:val="000000"/>
          <w:sz w:val="24"/>
          <w:szCs w:val="24"/>
          <w:lang w:val="uk-UA"/>
        </w:rPr>
        <w:t>У</w:t>
      </w:r>
      <w:r w:rsidR="00B81EAA" w:rsidRPr="00BD72FB">
        <w:rPr>
          <w:rFonts w:ascii="Times New Roman" w:hAnsi="Times New Roman" w:cs="Times New Roman"/>
          <w:color w:val="000000"/>
          <w:sz w:val="24"/>
          <w:szCs w:val="24"/>
          <w:lang w:val="uk-UA"/>
        </w:rPr>
        <w:t xml:space="preserve"> разі виникнення підозри на наявність у тварини захворювання особа, яка її утримує, зобов'язана негайно ізолювати таку тварину і звернутися до ветеринарного лікаря.</w:t>
      </w:r>
    </w:p>
    <w:p w:rsidR="00B81EAA" w:rsidRPr="00BD72FB" w:rsidRDefault="00E84EC3" w:rsidP="00D0296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color w:val="000000"/>
          <w:sz w:val="24"/>
          <w:szCs w:val="24"/>
          <w:lang w:val="uk-UA"/>
        </w:rPr>
      </w:pPr>
      <w:r w:rsidRPr="00BD72FB">
        <w:rPr>
          <w:rFonts w:ascii="Times New Roman" w:hAnsi="Times New Roman" w:cs="Times New Roman"/>
          <w:color w:val="000000"/>
          <w:sz w:val="24"/>
          <w:szCs w:val="24"/>
          <w:lang w:val="uk-UA"/>
        </w:rPr>
        <w:t xml:space="preserve">3.14 </w:t>
      </w:r>
      <w:r w:rsidR="00B81EAA" w:rsidRPr="00BD72FB">
        <w:rPr>
          <w:rFonts w:ascii="Times New Roman" w:hAnsi="Times New Roman" w:cs="Times New Roman"/>
          <w:color w:val="000000"/>
          <w:sz w:val="24"/>
          <w:szCs w:val="24"/>
          <w:lang w:val="uk-UA"/>
        </w:rPr>
        <w:t xml:space="preserve">Ветеринарні процедури щодо тварин можуть здійснювати тільки особи, які мають відповідну фахову освіту. Ветеринарне обслуговування повинно включати послуги з </w:t>
      </w:r>
      <w:proofErr w:type="spellStart"/>
      <w:r w:rsidR="00B81EAA" w:rsidRPr="00BD72FB">
        <w:rPr>
          <w:rFonts w:ascii="Times New Roman" w:hAnsi="Times New Roman" w:cs="Times New Roman"/>
          <w:color w:val="000000"/>
          <w:sz w:val="24"/>
          <w:szCs w:val="24"/>
          <w:lang w:val="uk-UA"/>
        </w:rPr>
        <w:t>евтаназії</w:t>
      </w:r>
      <w:proofErr w:type="spellEnd"/>
      <w:r w:rsidR="00B81EAA" w:rsidRPr="00BD72FB">
        <w:rPr>
          <w:rFonts w:ascii="Times New Roman" w:hAnsi="Times New Roman" w:cs="Times New Roman"/>
          <w:color w:val="000000"/>
          <w:sz w:val="24"/>
          <w:szCs w:val="24"/>
          <w:lang w:val="uk-UA"/>
        </w:rPr>
        <w:t xml:space="preserve"> тварин або новонародженого приплоду тварин. </w:t>
      </w:r>
    </w:p>
    <w:p w:rsidR="00C10527" w:rsidRPr="00BD72FB" w:rsidRDefault="00C10527" w:rsidP="00D02964">
      <w:pPr>
        <w:pStyle w:val="20"/>
        <w:tabs>
          <w:tab w:val="left" w:pos="2094"/>
        </w:tabs>
        <w:spacing w:after="0" w:line="240" w:lineRule="auto"/>
        <w:ind w:right="79" w:firstLine="567"/>
        <w:jc w:val="both"/>
        <w:rPr>
          <w:sz w:val="24"/>
          <w:szCs w:val="24"/>
          <w:lang w:val="uk-UA"/>
        </w:rPr>
      </w:pPr>
      <w:r w:rsidRPr="00BD72FB">
        <w:rPr>
          <w:sz w:val="24"/>
          <w:szCs w:val="24"/>
          <w:lang w:val="uk-UA"/>
        </w:rPr>
        <w:t>3.1</w:t>
      </w:r>
      <w:r w:rsidR="008E0244" w:rsidRPr="00BD72FB">
        <w:rPr>
          <w:sz w:val="24"/>
          <w:szCs w:val="24"/>
          <w:lang w:val="uk-UA"/>
        </w:rPr>
        <w:t>5</w:t>
      </w:r>
      <w:r w:rsidRPr="00BD72FB">
        <w:rPr>
          <w:sz w:val="24"/>
          <w:szCs w:val="24"/>
          <w:lang w:val="uk-UA"/>
        </w:rPr>
        <w:t xml:space="preserve">. Мешканцям та гостям </w:t>
      </w:r>
      <w:r w:rsidR="00E84EC3" w:rsidRPr="00BD72FB">
        <w:rPr>
          <w:sz w:val="24"/>
          <w:szCs w:val="24"/>
          <w:lang w:val="uk-UA"/>
        </w:rPr>
        <w:t xml:space="preserve">територіальної громади </w:t>
      </w:r>
      <w:proofErr w:type="spellStart"/>
      <w:r w:rsidR="00DB3D1F">
        <w:rPr>
          <w:sz w:val="24"/>
          <w:szCs w:val="24"/>
          <w:lang w:val="uk-UA"/>
        </w:rPr>
        <w:t>Жовківської</w:t>
      </w:r>
      <w:proofErr w:type="spellEnd"/>
      <w:r w:rsidR="00E84EC3" w:rsidRPr="00BD72FB">
        <w:rPr>
          <w:sz w:val="24"/>
          <w:szCs w:val="24"/>
          <w:lang w:val="uk-UA"/>
        </w:rPr>
        <w:t xml:space="preserve"> міської ради </w:t>
      </w:r>
      <w:r w:rsidR="00DB3D1F">
        <w:rPr>
          <w:sz w:val="24"/>
          <w:szCs w:val="24"/>
          <w:lang w:val="uk-UA"/>
        </w:rPr>
        <w:t>Львівської</w:t>
      </w:r>
      <w:r w:rsidR="00E84EC3" w:rsidRPr="00BD72FB">
        <w:rPr>
          <w:sz w:val="24"/>
          <w:szCs w:val="24"/>
          <w:lang w:val="uk-UA"/>
        </w:rPr>
        <w:t xml:space="preserve"> області </w:t>
      </w:r>
      <w:r w:rsidRPr="00BD72FB">
        <w:rPr>
          <w:sz w:val="24"/>
          <w:szCs w:val="24"/>
          <w:lang w:val="uk-UA"/>
        </w:rPr>
        <w:t>забороняється:</w:t>
      </w:r>
    </w:p>
    <w:p w:rsidR="00A915AF" w:rsidRPr="00BD72FB" w:rsidRDefault="00A915AF" w:rsidP="00D02964">
      <w:pPr>
        <w:pStyle w:val="20"/>
        <w:numPr>
          <w:ilvl w:val="0"/>
          <w:numId w:val="27"/>
        </w:numPr>
        <w:tabs>
          <w:tab w:val="left" w:pos="2094"/>
        </w:tabs>
        <w:spacing w:after="0" w:line="240" w:lineRule="auto"/>
        <w:ind w:left="1134" w:right="79" w:hanging="283"/>
        <w:jc w:val="both"/>
        <w:rPr>
          <w:sz w:val="24"/>
          <w:szCs w:val="24"/>
          <w:lang w:val="uk-UA"/>
        </w:rPr>
      </w:pPr>
      <w:r w:rsidRPr="00BD72FB">
        <w:rPr>
          <w:sz w:val="24"/>
          <w:szCs w:val="24"/>
          <w:lang w:val="uk-UA"/>
        </w:rPr>
        <w:t>продавати собак і котів та інших тварин у невстановлених для цього місцях;</w:t>
      </w:r>
    </w:p>
    <w:p w:rsidR="00A915AF" w:rsidRPr="00BD72FB" w:rsidRDefault="00A915AF" w:rsidP="00D02964">
      <w:pPr>
        <w:pStyle w:val="20"/>
        <w:numPr>
          <w:ilvl w:val="0"/>
          <w:numId w:val="27"/>
        </w:numPr>
        <w:tabs>
          <w:tab w:val="left" w:pos="2094"/>
        </w:tabs>
        <w:spacing w:after="0" w:line="240" w:lineRule="auto"/>
        <w:ind w:left="1135" w:right="79" w:hanging="284"/>
        <w:jc w:val="both"/>
        <w:rPr>
          <w:sz w:val="24"/>
          <w:szCs w:val="24"/>
          <w:lang w:val="uk-UA"/>
        </w:rPr>
      </w:pPr>
      <w:r w:rsidRPr="00BD72FB">
        <w:rPr>
          <w:sz w:val="24"/>
          <w:szCs w:val="24"/>
          <w:lang w:val="uk-UA"/>
        </w:rPr>
        <w:t>утримувати собак, котів та інших тварин у місцях загального користування (коридорах, підвалах, на сходах, горищах тощо).</w:t>
      </w:r>
    </w:p>
    <w:p w:rsidR="00C10527" w:rsidRPr="007E4FC8" w:rsidRDefault="00C10527" w:rsidP="00D02964">
      <w:pPr>
        <w:pStyle w:val="20"/>
        <w:numPr>
          <w:ilvl w:val="1"/>
          <w:numId w:val="3"/>
        </w:numPr>
        <w:spacing w:after="0" w:line="240" w:lineRule="auto"/>
        <w:ind w:left="1134" w:right="77" w:hanging="283"/>
        <w:jc w:val="both"/>
        <w:rPr>
          <w:sz w:val="24"/>
          <w:szCs w:val="24"/>
        </w:rPr>
      </w:pPr>
      <w:r w:rsidRPr="001237E2">
        <w:rPr>
          <w:sz w:val="24"/>
          <w:szCs w:val="24"/>
          <w:highlight w:val="yellow"/>
          <w:lang w:val="uk-UA"/>
        </w:rPr>
        <w:t xml:space="preserve">організовувати стихійні </w:t>
      </w:r>
      <w:r w:rsidR="007E4FC8" w:rsidRPr="001237E2">
        <w:rPr>
          <w:sz w:val="24"/>
          <w:szCs w:val="24"/>
          <w:highlight w:val="yellow"/>
          <w:lang w:val="uk-UA"/>
        </w:rPr>
        <w:t>годівниці</w:t>
      </w:r>
      <w:r w:rsidRPr="001237E2">
        <w:rPr>
          <w:sz w:val="24"/>
          <w:szCs w:val="24"/>
          <w:highlight w:val="yellow"/>
          <w:lang w:val="uk-UA"/>
        </w:rPr>
        <w:t xml:space="preserve"> для безпритульних та бездоглядних тварин, несанкціонований прикорм тварин у місцях загального </w:t>
      </w:r>
      <w:r w:rsidR="007E4FC8" w:rsidRPr="001237E2">
        <w:rPr>
          <w:sz w:val="24"/>
          <w:szCs w:val="24"/>
          <w:highlight w:val="yellow"/>
          <w:lang w:val="uk-UA"/>
        </w:rPr>
        <w:t xml:space="preserve">та </w:t>
      </w:r>
      <w:r w:rsidRPr="001237E2">
        <w:rPr>
          <w:sz w:val="24"/>
          <w:szCs w:val="24"/>
          <w:highlight w:val="yellow"/>
          <w:lang w:val="uk-UA"/>
        </w:rPr>
        <w:t xml:space="preserve">громадського користування, на прибудинкових територіях, на контейнерних майданчиках для збору </w:t>
      </w:r>
      <w:r w:rsidR="00E84EC3" w:rsidRPr="001237E2">
        <w:rPr>
          <w:sz w:val="24"/>
          <w:szCs w:val="24"/>
          <w:highlight w:val="yellow"/>
          <w:lang w:val="uk-UA"/>
        </w:rPr>
        <w:t>сміття та ін.;</w:t>
      </w:r>
    </w:p>
    <w:p w:rsidR="007E4FC8" w:rsidRPr="00BD72FB" w:rsidRDefault="007E4FC8" w:rsidP="007E4FC8">
      <w:pPr>
        <w:pStyle w:val="20"/>
        <w:numPr>
          <w:ilvl w:val="1"/>
          <w:numId w:val="3"/>
        </w:numPr>
        <w:spacing w:after="0" w:line="240" w:lineRule="auto"/>
        <w:ind w:left="1134" w:hanging="283"/>
        <w:jc w:val="both"/>
        <w:rPr>
          <w:sz w:val="24"/>
          <w:szCs w:val="24"/>
          <w:lang w:val="uk-UA"/>
        </w:rPr>
      </w:pPr>
      <w:r w:rsidRPr="00BD72FB">
        <w:rPr>
          <w:color w:val="000000"/>
          <w:sz w:val="24"/>
          <w:szCs w:val="24"/>
          <w:shd w:val="clear" w:color="auto" w:fill="FFFFFF"/>
          <w:lang w:val="uk-UA"/>
        </w:rPr>
        <w:lastRenderedPageBreak/>
        <w:t>відпускати собак на само вигул</w:t>
      </w:r>
      <w:r>
        <w:rPr>
          <w:color w:val="000000"/>
          <w:sz w:val="24"/>
          <w:szCs w:val="24"/>
          <w:shd w:val="clear" w:color="auto" w:fill="FFFFFF"/>
          <w:lang w:val="uk-UA"/>
        </w:rPr>
        <w:t>;</w:t>
      </w:r>
    </w:p>
    <w:p w:rsidR="00E84EC3" w:rsidRPr="00BD72FB" w:rsidRDefault="00E84EC3" w:rsidP="00D02964">
      <w:pPr>
        <w:pStyle w:val="20"/>
        <w:numPr>
          <w:ilvl w:val="1"/>
          <w:numId w:val="3"/>
        </w:numPr>
        <w:spacing w:after="0" w:line="240" w:lineRule="auto"/>
        <w:ind w:left="1134" w:hanging="283"/>
        <w:jc w:val="both"/>
        <w:rPr>
          <w:sz w:val="24"/>
          <w:szCs w:val="24"/>
          <w:lang w:val="uk-UA"/>
        </w:rPr>
      </w:pPr>
      <w:r w:rsidRPr="00BD72FB">
        <w:rPr>
          <w:color w:val="000000"/>
          <w:sz w:val="24"/>
          <w:szCs w:val="24"/>
          <w:shd w:val="clear" w:color="auto" w:fill="FFFFFF"/>
          <w:lang w:val="uk-UA"/>
        </w:rPr>
        <w:t>пропаганда жорстокого поводження з тваринами, заклики до жорстокого поводження з ними, використання у розважальних або комерційних цілях матеріалів, які демонструють жорстоке поводження з тваринами</w:t>
      </w:r>
      <w:r w:rsidR="002C2E5F" w:rsidRPr="00BD72FB">
        <w:rPr>
          <w:color w:val="000000"/>
          <w:sz w:val="24"/>
          <w:szCs w:val="24"/>
          <w:shd w:val="clear" w:color="auto" w:fill="FFFFFF"/>
          <w:lang w:val="uk-UA"/>
        </w:rPr>
        <w:t>;</w:t>
      </w:r>
    </w:p>
    <w:p w:rsidR="002C2E5F" w:rsidRPr="00BD72FB" w:rsidRDefault="00CA6256" w:rsidP="00D02964">
      <w:pPr>
        <w:pStyle w:val="20"/>
        <w:numPr>
          <w:ilvl w:val="1"/>
          <w:numId w:val="3"/>
        </w:numPr>
        <w:spacing w:after="0" w:line="240" w:lineRule="auto"/>
        <w:ind w:left="1134" w:hanging="283"/>
        <w:jc w:val="both"/>
        <w:rPr>
          <w:sz w:val="24"/>
          <w:szCs w:val="24"/>
          <w:lang w:val="uk-UA"/>
        </w:rPr>
      </w:pPr>
      <w:r w:rsidRPr="00BD72FB">
        <w:rPr>
          <w:color w:val="000000"/>
          <w:sz w:val="24"/>
          <w:szCs w:val="24"/>
          <w:shd w:val="clear" w:color="auto" w:fill="FFFFFF"/>
          <w:lang w:val="uk-UA"/>
        </w:rPr>
        <w:t>отруєння тварин будь-якими засобами</w:t>
      </w:r>
      <w:r w:rsidR="007E4FC8">
        <w:rPr>
          <w:color w:val="000000"/>
          <w:sz w:val="24"/>
          <w:szCs w:val="24"/>
          <w:shd w:val="clear" w:color="auto" w:fill="FFFFFF"/>
          <w:lang w:val="uk-UA"/>
        </w:rPr>
        <w:t>.</w:t>
      </w:r>
    </w:p>
    <w:p w:rsidR="00E41141" w:rsidRPr="00527DC4" w:rsidRDefault="00E41141" w:rsidP="00D02964">
      <w:pPr>
        <w:shd w:val="clear" w:color="auto" w:fill="FFFFFF"/>
        <w:tabs>
          <w:tab w:val="left" w:pos="10992"/>
          <w:tab w:val="left" w:pos="11908"/>
          <w:tab w:val="left" w:pos="12824"/>
          <w:tab w:val="left" w:pos="13740"/>
          <w:tab w:val="left" w:pos="14656"/>
        </w:tabs>
        <w:spacing w:before="120" w:after="120" w:line="240" w:lineRule="auto"/>
        <w:jc w:val="center"/>
        <w:textAlignment w:val="baseline"/>
        <w:rPr>
          <w:rFonts w:ascii="Times New Roman" w:eastAsia="Times New Roman" w:hAnsi="Times New Roman" w:cs="Times New Roman"/>
          <w:b/>
          <w:bCs/>
          <w:sz w:val="24"/>
          <w:szCs w:val="24"/>
          <w:bdr w:val="none" w:sz="0" w:space="0" w:color="auto" w:frame="1"/>
          <w:lang w:val="uk-UA"/>
        </w:rPr>
      </w:pPr>
      <w:r w:rsidRPr="00527DC4">
        <w:rPr>
          <w:rFonts w:ascii="Times New Roman" w:eastAsia="Times New Roman" w:hAnsi="Times New Roman" w:cs="Times New Roman"/>
          <w:b/>
          <w:bCs/>
          <w:sz w:val="24"/>
          <w:szCs w:val="24"/>
          <w:bdr w:val="none" w:sz="0" w:space="0" w:color="auto" w:frame="1"/>
          <w:lang w:val="uk-UA"/>
        </w:rPr>
        <w:t>4. Реєстрація домашніх тварин</w:t>
      </w:r>
    </w:p>
    <w:p w:rsidR="00BB48D1" w:rsidRDefault="002B39C0" w:rsidP="00D02964">
      <w:pPr>
        <w:spacing w:after="0" w:line="240" w:lineRule="auto"/>
        <w:ind w:firstLine="567"/>
        <w:jc w:val="both"/>
        <w:rPr>
          <w:rFonts w:ascii="Times New Roman" w:hAnsi="Times New Roman" w:cs="Times New Roman"/>
          <w:color w:val="000000"/>
          <w:sz w:val="24"/>
          <w:szCs w:val="24"/>
          <w:shd w:val="clear" w:color="auto" w:fill="FFFFFF"/>
          <w:lang w:val="uk-UA"/>
        </w:rPr>
      </w:pPr>
      <w:r w:rsidRPr="00BD72FB">
        <w:rPr>
          <w:rFonts w:ascii="Times New Roman" w:hAnsi="Times New Roman" w:cs="Times New Roman"/>
          <w:sz w:val="24"/>
          <w:szCs w:val="24"/>
          <w:lang w:val="uk-UA"/>
        </w:rPr>
        <w:t xml:space="preserve">4.1 </w:t>
      </w:r>
      <w:r w:rsidR="00BB48D1" w:rsidRPr="00443834">
        <w:rPr>
          <w:rFonts w:ascii="Times New Roman" w:hAnsi="Times New Roman" w:cs="Times New Roman"/>
          <w:color w:val="000000"/>
          <w:sz w:val="24"/>
          <w:szCs w:val="24"/>
          <w:shd w:val="clear" w:color="auto" w:fill="FFFFFF"/>
          <w:lang w:val="uk-UA"/>
        </w:rPr>
        <w:t xml:space="preserve">Процедура та порядок реєстрації </w:t>
      </w:r>
      <w:r w:rsidR="00BB48D1">
        <w:rPr>
          <w:rFonts w:ascii="Times New Roman" w:hAnsi="Times New Roman" w:cs="Times New Roman"/>
          <w:color w:val="000000"/>
          <w:sz w:val="24"/>
          <w:szCs w:val="24"/>
          <w:shd w:val="clear" w:color="auto" w:fill="FFFFFF"/>
          <w:lang w:val="uk-UA"/>
        </w:rPr>
        <w:t>домашніх тварин, що утримуються фізичними та юридичними особами регулюються чинним законодавством України.</w:t>
      </w:r>
    </w:p>
    <w:p w:rsidR="00A77E64" w:rsidRDefault="00A77E64" w:rsidP="00D02964">
      <w:pPr>
        <w:spacing w:after="0" w:line="240" w:lineRule="auto"/>
        <w:ind w:firstLine="567"/>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4.2 Реєстрацію домашніх тварин проводять заклади ветеринарної медицини.</w:t>
      </w:r>
    </w:p>
    <w:p w:rsidR="00E41141" w:rsidRPr="00BD72FB" w:rsidRDefault="00E41141" w:rsidP="00D02964">
      <w:pPr>
        <w:spacing w:after="0" w:line="240" w:lineRule="auto"/>
        <w:ind w:firstLine="567"/>
        <w:rPr>
          <w:rFonts w:ascii="Times New Roman" w:hAnsi="Times New Roman" w:cs="Times New Roman"/>
          <w:sz w:val="24"/>
          <w:szCs w:val="24"/>
          <w:lang w:val="uk-UA"/>
        </w:rPr>
      </w:pPr>
      <w:r w:rsidRPr="00BD72FB">
        <w:rPr>
          <w:rFonts w:ascii="Times New Roman" w:hAnsi="Times New Roman" w:cs="Times New Roman"/>
          <w:sz w:val="24"/>
          <w:szCs w:val="24"/>
          <w:lang w:val="uk-UA"/>
        </w:rPr>
        <w:t>4</w:t>
      </w:r>
      <w:r w:rsidR="00495799" w:rsidRPr="00BD72FB">
        <w:rPr>
          <w:rFonts w:ascii="Times New Roman" w:hAnsi="Times New Roman" w:cs="Times New Roman"/>
          <w:sz w:val="24"/>
          <w:szCs w:val="24"/>
          <w:lang w:val="uk-UA"/>
        </w:rPr>
        <w:t>.</w:t>
      </w:r>
      <w:r w:rsidR="002B39C0" w:rsidRPr="00BD72FB">
        <w:rPr>
          <w:rFonts w:ascii="Times New Roman" w:hAnsi="Times New Roman" w:cs="Times New Roman"/>
          <w:sz w:val="24"/>
          <w:szCs w:val="24"/>
          <w:lang w:val="uk-UA"/>
        </w:rPr>
        <w:t>3</w:t>
      </w:r>
      <w:r w:rsidRPr="00BD72FB">
        <w:rPr>
          <w:rFonts w:ascii="Times New Roman" w:hAnsi="Times New Roman" w:cs="Times New Roman"/>
          <w:sz w:val="24"/>
          <w:szCs w:val="24"/>
          <w:lang w:val="uk-UA"/>
        </w:rPr>
        <w:t xml:space="preserve"> Реєстрація проводиться з метою:</w:t>
      </w:r>
    </w:p>
    <w:p w:rsidR="00E41141" w:rsidRPr="00527DC4" w:rsidRDefault="00E41141" w:rsidP="00D02964">
      <w:pPr>
        <w:numPr>
          <w:ilvl w:val="0"/>
          <w:numId w:val="4"/>
        </w:numPr>
        <w:suppressAutoHyphens/>
        <w:spacing w:after="0" w:line="240" w:lineRule="auto"/>
        <w:ind w:left="1134" w:hanging="283"/>
        <w:jc w:val="both"/>
        <w:rPr>
          <w:rFonts w:ascii="Times New Roman" w:hAnsi="Times New Roman" w:cs="Times New Roman"/>
          <w:sz w:val="24"/>
          <w:szCs w:val="24"/>
          <w:lang w:val="uk-UA"/>
        </w:rPr>
      </w:pPr>
      <w:r w:rsidRPr="00BD72FB">
        <w:rPr>
          <w:rFonts w:ascii="Times New Roman" w:hAnsi="Times New Roman" w:cs="Times New Roman"/>
          <w:sz w:val="24"/>
          <w:szCs w:val="24"/>
          <w:lang w:val="uk-UA"/>
        </w:rPr>
        <w:t>єдиного обліку цих тварин у місті, у т. ч. для організації пошуку загублених тварин та</w:t>
      </w:r>
      <w:r w:rsidRPr="00527DC4">
        <w:rPr>
          <w:rFonts w:ascii="Times New Roman" w:hAnsi="Times New Roman" w:cs="Times New Roman"/>
          <w:sz w:val="24"/>
          <w:szCs w:val="24"/>
          <w:lang w:val="uk-UA"/>
        </w:rPr>
        <w:t xml:space="preserve"> повернення їх власникам;</w:t>
      </w:r>
    </w:p>
    <w:p w:rsidR="00E41141" w:rsidRPr="00527DC4" w:rsidRDefault="00E41141" w:rsidP="00D02964">
      <w:pPr>
        <w:numPr>
          <w:ilvl w:val="0"/>
          <w:numId w:val="4"/>
        </w:numPr>
        <w:suppressAutoHyphens/>
        <w:spacing w:after="0" w:line="240" w:lineRule="auto"/>
        <w:ind w:left="1134" w:hanging="283"/>
        <w:jc w:val="both"/>
        <w:rPr>
          <w:rFonts w:ascii="Times New Roman" w:hAnsi="Times New Roman" w:cs="Times New Roman"/>
          <w:sz w:val="24"/>
          <w:szCs w:val="24"/>
          <w:lang w:val="uk-UA"/>
        </w:rPr>
      </w:pPr>
      <w:r w:rsidRPr="00527DC4">
        <w:rPr>
          <w:rFonts w:ascii="Times New Roman" w:hAnsi="Times New Roman" w:cs="Times New Roman"/>
          <w:sz w:val="24"/>
          <w:szCs w:val="24"/>
          <w:lang w:val="uk-UA"/>
        </w:rPr>
        <w:t>контролю за чисельністю безпритульних тварин;</w:t>
      </w:r>
    </w:p>
    <w:p w:rsidR="00E41141" w:rsidRPr="00527DC4" w:rsidRDefault="00E41141" w:rsidP="00D02964">
      <w:pPr>
        <w:numPr>
          <w:ilvl w:val="0"/>
          <w:numId w:val="4"/>
        </w:numPr>
        <w:suppressAutoHyphens/>
        <w:spacing w:after="0" w:line="240" w:lineRule="auto"/>
        <w:ind w:left="1134" w:hanging="283"/>
        <w:jc w:val="both"/>
        <w:rPr>
          <w:rFonts w:ascii="Times New Roman" w:hAnsi="Times New Roman" w:cs="Times New Roman"/>
          <w:sz w:val="24"/>
          <w:szCs w:val="24"/>
          <w:lang w:val="uk-UA"/>
        </w:rPr>
      </w:pPr>
      <w:r w:rsidRPr="00527DC4">
        <w:rPr>
          <w:rFonts w:ascii="Times New Roman" w:hAnsi="Times New Roman" w:cs="Times New Roman"/>
          <w:sz w:val="24"/>
          <w:szCs w:val="24"/>
          <w:lang w:val="uk-UA"/>
        </w:rPr>
        <w:t>здійснення контролю за дотриманням ветеринарно-санітарних вимог;</w:t>
      </w:r>
    </w:p>
    <w:p w:rsidR="00E41141" w:rsidRPr="00527DC4" w:rsidRDefault="00E41141" w:rsidP="00D02964">
      <w:pPr>
        <w:numPr>
          <w:ilvl w:val="0"/>
          <w:numId w:val="4"/>
        </w:numPr>
        <w:suppressAutoHyphens/>
        <w:spacing w:after="0" w:line="240" w:lineRule="auto"/>
        <w:ind w:left="1134" w:hanging="283"/>
        <w:jc w:val="both"/>
        <w:rPr>
          <w:rFonts w:ascii="Times New Roman" w:hAnsi="Times New Roman" w:cs="Times New Roman"/>
          <w:sz w:val="24"/>
          <w:szCs w:val="24"/>
          <w:lang w:val="uk-UA"/>
        </w:rPr>
      </w:pPr>
      <w:r w:rsidRPr="00527DC4">
        <w:rPr>
          <w:rFonts w:ascii="Times New Roman" w:hAnsi="Times New Roman" w:cs="Times New Roman"/>
          <w:sz w:val="24"/>
          <w:szCs w:val="24"/>
          <w:lang w:val="uk-UA"/>
        </w:rPr>
        <w:t>забезпечення епізоотичного благополуччя;</w:t>
      </w:r>
    </w:p>
    <w:p w:rsidR="00E41141" w:rsidRDefault="00E41141" w:rsidP="00D02964">
      <w:pPr>
        <w:numPr>
          <w:ilvl w:val="0"/>
          <w:numId w:val="4"/>
        </w:numPr>
        <w:suppressAutoHyphens/>
        <w:spacing w:after="0" w:line="240" w:lineRule="auto"/>
        <w:ind w:left="1134" w:hanging="283"/>
        <w:jc w:val="both"/>
        <w:rPr>
          <w:rFonts w:ascii="Times New Roman" w:hAnsi="Times New Roman" w:cs="Times New Roman"/>
          <w:sz w:val="24"/>
          <w:szCs w:val="24"/>
          <w:lang w:val="uk-UA"/>
        </w:rPr>
      </w:pPr>
      <w:r w:rsidRPr="00527DC4">
        <w:rPr>
          <w:rFonts w:ascii="Times New Roman" w:hAnsi="Times New Roman" w:cs="Times New Roman"/>
          <w:sz w:val="24"/>
          <w:szCs w:val="24"/>
          <w:lang w:val="uk-UA"/>
        </w:rPr>
        <w:t>вирішення проблемних питань і конфліктних ситуацій, пов’язаних з утриманням тварин.</w:t>
      </w:r>
    </w:p>
    <w:p w:rsidR="00A77E64" w:rsidRDefault="00A77E64" w:rsidP="00A77E64">
      <w:pPr>
        <w:suppressAutoHyphens/>
        <w:spacing w:after="0" w:line="240" w:lineRule="auto"/>
        <w:ind w:left="851"/>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 xml:space="preserve">4.4 </w:t>
      </w:r>
      <w:r w:rsidRPr="00594C48">
        <w:rPr>
          <w:rFonts w:ascii="Times New Roman" w:hAnsi="Times New Roman" w:cs="Times New Roman"/>
          <w:color w:val="000000"/>
          <w:sz w:val="24"/>
          <w:szCs w:val="24"/>
          <w:shd w:val="clear" w:color="auto" w:fill="FFFFFF"/>
          <w:lang w:val="uk-UA"/>
        </w:rPr>
        <w:t>Заклади ветеринарної медицини у п’ятиден</w:t>
      </w:r>
      <w:r>
        <w:rPr>
          <w:rFonts w:ascii="Times New Roman" w:hAnsi="Times New Roman" w:cs="Times New Roman"/>
          <w:color w:val="000000"/>
          <w:sz w:val="24"/>
          <w:szCs w:val="24"/>
          <w:shd w:val="clear" w:color="auto" w:fill="FFFFFF"/>
          <w:lang w:val="uk-UA"/>
        </w:rPr>
        <w:t xml:space="preserve">ний термін з моменту реєстрації </w:t>
      </w:r>
      <w:r w:rsidRPr="00594C48">
        <w:rPr>
          <w:rFonts w:ascii="Times New Roman" w:hAnsi="Times New Roman" w:cs="Times New Roman"/>
          <w:color w:val="000000"/>
          <w:sz w:val="24"/>
          <w:szCs w:val="24"/>
          <w:shd w:val="clear" w:color="auto" w:fill="FFFFFF"/>
          <w:lang w:val="uk-UA"/>
        </w:rPr>
        <w:t>видають власнику зареєстрованої тварини реєстраційне посвідчення та ознайомлюють з ветеринарно-санітарними вимогами до її утримання.</w:t>
      </w:r>
    </w:p>
    <w:p w:rsidR="00A77E64" w:rsidRDefault="00A77E64" w:rsidP="00A77E64">
      <w:pPr>
        <w:suppressAutoHyphens/>
        <w:spacing w:after="0" w:line="240" w:lineRule="auto"/>
        <w:ind w:left="851"/>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4.5 </w:t>
      </w:r>
      <w:r w:rsidRPr="00594C48">
        <w:rPr>
          <w:rFonts w:ascii="Times New Roman" w:hAnsi="Times New Roman" w:cs="Times New Roman"/>
          <w:color w:val="000000"/>
          <w:sz w:val="24"/>
          <w:szCs w:val="24"/>
          <w:shd w:val="clear" w:color="auto" w:fill="FFFFFF"/>
          <w:lang w:val="uk-UA"/>
        </w:rPr>
        <w:t>Реєстрація проводиться одноразово і вважається дійсною протягом усього життя тварини, крім випадків втрати або пошкодження реєстраційного посвідчення. Для проведення реєстрації власникам домашньої тварини також надається паспорт, відповідний документ, який підтверджує право власності на цю тварину, ветеринарний документ встановленого зразка на тварину з відміткою про проведення необхідних досліджень та щеплень.</w:t>
      </w:r>
    </w:p>
    <w:p w:rsidR="00AB7FA3" w:rsidRPr="00A77E64" w:rsidRDefault="00AB7FA3" w:rsidP="00A77E64">
      <w:pPr>
        <w:suppressAutoHyphens/>
        <w:spacing w:after="0" w:line="240" w:lineRule="auto"/>
        <w:ind w:left="851"/>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4.6 </w:t>
      </w:r>
      <w:r w:rsidR="00746B42" w:rsidRPr="00594C48">
        <w:rPr>
          <w:rFonts w:ascii="Times New Roman" w:hAnsi="Times New Roman" w:cs="Times New Roman"/>
          <w:color w:val="000000"/>
          <w:sz w:val="24"/>
          <w:szCs w:val="24"/>
          <w:shd w:val="clear" w:color="auto" w:fill="FFFFFF"/>
          <w:lang w:val="uk-UA"/>
        </w:rPr>
        <w:t>Перереєстрація домашніх тварин проводиться у разі зміни місця проживання чи реєстрації власника або зміни власника. При перереєстрації видається нове посвідчення про реєстрацію без зміни реєстраційного номера, крім випадків, коли реєстрація була проведена в іншому населеному пункті. Домашні тварини, власники яких не здійснили перереєстрацію, вважаються незареєстрованими.</w:t>
      </w:r>
    </w:p>
    <w:p w:rsidR="00AE7543" w:rsidRPr="008747E3" w:rsidRDefault="00AE7543" w:rsidP="00D02964">
      <w:pPr>
        <w:shd w:val="clear" w:color="auto" w:fill="FFFFFF"/>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ascii="Times New Roman" w:eastAsia="Times New Roman" w:hAnsi="Times New Roman" w:cs="Times New Roman"/>
          <w:b/>
          <w:bCs/>
          <w:sz w:val="24"/>
          <w:szCs w:val="24"/>
          <w:bdr w:val="none" w:sz="0" w:space="0" w:color="auto" w:frame="1"/>
          <w:lang w:val="uk-UA"/>
        </w:rPr>
      </w:pPr>
      <w:r w:rsidRPr="008747E3">
        <w:rPr>
          <w:rFonts w:ascii="Times New Roman" w:eastAsia="Times New Roman" w:hAnsi="Times New Roman" w:cs="Times New Roman"/>
          <w:b/>
          <w:bCs/>
          <w:sz w:val="24"/>
          <w:szCs w:val="24"/>
          <w:bdr w:val="none" w:sz="0" w:space="0" w:color="auto" w:frame="1"/>
          <w:lang w:val="uk-UA"/>
        </w:rPr>
        <w:t xml:space="preserve">5. </w:t>
      </w:r>
      <w:r w:rsidR="004A2AF7" w:rsidRPr="008747E3">
        <w:rPr>
          <w:rFonts w:ascii="Times New Roman" w:eastAsia="Times New Roman" w:hAnsi="Times New Roman" w:cs="Times New Roman"/>
          <w:b/>
          <w:bCs/>
          <w:sz w:val="24"/>
          <w:szCs w:val="24"/>
          <w:bdr w:val="none" w:sz="0" w:space="0" w:color="auto" w:frame="1"/>
          <w:lang w:val="uk-UA"/>
        </w:rPr>
        <w:t>Вимоги до вигулу тварин</w:t>
      </w:r>
    </w:p>
    <w:p w:rsidR="00AE7543" w:rsidRPr="008747E3" w:rsidRDefault="004A2AF7" w:rsidP="00D0296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5</w:t>
      </w:r>
      <w:r w:rsidR="00AE7543" w:rsidRPr="008747E3">
        <w:rPr>
          <w:rFonts w:ascii="Times New Roman" w:hAnsi="Times New Roman" w:cs="Times New Roman"/>
          <w:sz w:val="24"/>
          <w:szCs w:val="24"/>
          <w:lang w:val="uk-UA"/>
        </w:rPr>
        <w:t>.1</w:t>
      </w:r>
      <w:r w:rsidRPr="008747E3">
        <w:rPr>
          <w:rFonts w:ascii="Times New Roman" w:hAnsi="Times New Roman" w:cs="Times New Roman"/>
          <w:sz w:val="24"/>
          <w:szCs w:val="24"/>
          <w:lang w:val="uk-UA"/>
        </w:rPr>
        <w:t xml:space="preserve"> </w:t>
      </w:r>
      <w:r w:rsidR="00AE7543" w:rsidRPr="008747E3">
        <w:rPr>
          <w:rFonts w:ascii="Times New Roman" w:hAnsi="Times New Roman" w:cs="Times New Roman"/>
          <w:sz w:val="24"/>
          <w:szCs w:val="24"/>
          <w:lang w:val="uk-UA"/>
        </w:rPr>
        <w:t>Власники собак, котів</w:t>
      </w:r>
      <w:r w:rsidR="00AE7543" w:rsidRPr="008747E3">
        <w:rPr>
          <w:rFonts w:ascii="Times New Roman" w:hAnsi="Times New Roman" w:cs="Times New Roman"/>
          <w:b/>
          <w:bCs/>
          <w:sz w:val="24"/>
          <w:szCs w:val="24"/>
          <w:lang w:val="uk-UA"/>
        </w:rPr>
        <w:t xml:space="preserve"> </w:t>
      </w:r>
      <w:r w:rsidR="00AE7543" w:rsidRPr="008747E3">
        <w:rPr>
          <w:rFonts w:ascii="Times New Roman" w:hAnsi="Times New Roman" w:cs="Times New Roman"/>
          <w:sz w:val="24"/>
          <w:szCs w:val="24"/>
          <w:lang w:val="uk-UA"/>
        </w:rPr>
        <w:t>та/або відповідальні особи за дорученням власника тварини (особи, які супроводжують) мають право з’являтися з ними поза місцями їх постійного утримання (супроводжувати їх).</w:t>
      </w:r>
    </w:p>
    <w:p w:rsidR="00B7115A" w:rsidRPr="008747E3" w:rsidRDefault="004A2AF7" w:rsidP="00D0296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5</w:t>
      </w:r>
      <w:r w:rsidR="00FC48EE" w:rsidRPr="008747E3">
        <w:rPr>
          <w:rFonts w:ascii="Times New Roman" w:hAnsi="Times New Roman" w:cs="Times New Roman"/>
          <w:sz w:val="24"/>
          <w:szCs w:val="24"/>
          <w:lang w:val="uk-UA"/>
        </w:rPr>
        <w:t xml:space="preserve">.2 </w:t>
      </w:r>
      <w:r w:rsidR="00AE7543" w:rsidRPr="008747E3">
        <w:rPr>
          <w:rFonts w:ascii="Times New Roman" w:hAnsi="Times New Roman" w:cs="Times New Roman"/>
          <w:sz w:val="24"/>
          <w:szCs w:val="24"/>
          <w:lang w:val="uk-UA"/>
        </w:rPr>
        <w:t>Супроводжувати домашню тварину може особа, яка досягла 14 років.</w:t>
      </w:r>
    </w:p>
    <w:p w:rsidR="00AE7543" w:rsidRPr="008747E3" w:rsidRDefault="00AE7543" w:rsidP="00D0296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 xml:space="preserve">Забороняється </w:t>
      </w:r>
      <w:r w:rsidR="000A33E8">
        <w:rPr>
          <w:rFonts w:ascii="Times New Roman" w:hAnsi="Times New Roman" w:cs="Times New Roman"/>
          <w:sz w:val="24"/>
          <w:szCs w:val="24"/>
          <w:lang w:val="uk-UA"/>
        </w:rPr>
        <w:t xml:space="preserve">здійснювати </w:t>
      </w:r>
      <w:r w:rsidRPr="008747E3">
        <w:rPr>
          <w:rFonts w:ascii="Times New Roman" w:hAnsi="Times New Roman" w:cs="Times New Roman"/>
          <w:sz w:val="24"/>
          <w:szCs w:val="24"/>
          <w:lang w:val="uk-UA"/>
        </w:rPr>
        <w:t xml:space="preserve">супровід </w:t>
      </w:r>
      <w:r w:rsidR="000A33E8">
        <w:rPr>
          <w:rFonts w:ascii="Times New Roman" w:hAnsi="Times New Roman" w:cs="Times New Roman"/>
          <w:sz w:val="24"/>
          <w:szCs w:val="24"/>
          <w:lang w:val="uk-UA"/>
        </w:rPr>
        <w:t xml:space="preserve">собак: </w:t>
      </w:r>
      <w:r w:rsidRPr="008747E3">
        <w:rPr>
          <w:rFonts w:ascii="Times New Roman" w:hAnsi="Times New Roman" w:cs="Times New Roman"/>
          <w:sz w:val="24"/>
          <w:szCs w:val="24"/>
          <w:lang w:val="uk-UA"/>
        </w:rPr>
        <w:t>психічно хворим, не в тверезому стані або фізично неспроможнім керувати твариною.</w:t>
      </w:r>
    </w:p>
    <w:p w:rsidR="00AE7543" w:rsidRPr="004B5B6A" w:rsidRDefault="00FC48EE" w:rsidP="00D02964">
      <w:pPr>
        <w:shd w:val="clear" w:color="auto" w:fill="FFFFFF"/>
        <w:spacing w:after="0" w:line="240" w:lineRule="auto"/>
        <w:ind w:firstLine="567"/>
        <w:jc w:val="both"/>
        <w:rPr>
          <w:rFonts w:ascii="Times New Roman" w:hAnsi="Times New Roman" w:cs="Times New Roman"/>
          <w:sz w:val="24"/>
          <w:szCs w:val="24"/>
          <w:lang w:val="uk-UA"/>
        </w:rPr>
      </w:pPr>
      <w:r w:rsidRPr="004B5B6A">
        <w:rPr>
          <w:rFonts w:ascii="Times New Roman" w:hAnsi="Times New Roman" w:cs="Times New Roman"/>
          <w:sz w:val="24"/>
          <w:szCs w:val="24"/>
          <w:lang w:val="uk-UA"/>
        </w:rPr>
        <w:t>5</w:t>
      </w:r>
      <w:r w:rsidR="00AE7543" w:rsidRPr="004B5B6A">
        <w:rPr>
          <w:rFonts w:ascii="Times New Roman" w:hAnsi="Times New Roman" w:cs="Times New Roman"/>
          <w:sz w:val="24"/>
          <w:szCs w:val="24"/>
          <w:lang w:val="uk-UA"/>
        </w:rPr>
        <w:t>.</w:t>
      </w:r>
      <w:r w:rsidR="001B3C46">
        <w:rPr>
          <w:rFonts w:ascii="Times New Roman" w:hAnsi="Times New Roman" w:cs="Times New Roman"/>
          <w:sz w:val="24"/>
          <w:szCs w:val="24"/>
          <w:lang w:val="uk-UA"/>
        </w:rPr>
        <w:t>3</w:t>
      </w:r>
      <w:r w:rsidRPr="004B5B6A">
        <w:rPr>
          <w:rFonts w:ascii="Times New Roman" w:hAnsi="Times New Roman" w:cs="Times New Roman"/>
          <w:sz w:val="24"/>
          <w:szCs w:val="24"/>
          <w:lang w:val="uk-UA"/>
        </w:rPr>
        <w:t xml:space="preserve"> </w:t>
      </w:r>
      <w:r w:rsidR="00AE7543" w:rsidRPr="004B5B6A">
        <w:rPr>
          <w:rFonts w:ascii="Times New Roman" w:hAnsi="Times New Roman" w:cs="Times New Roman"/>
          <w:sz w:val="24"/>
          <w:szCs w:val="24"/>
          <w:lang w:val="uk-UA"/>
        </w:rPr>
        <w:t>Особа, яка супроводжує тварину, зобов’язана забезпечити</w:t>
      </w:r>
      <w:r w:rsidR="001F103C" w:rsidRPr="004B5B6A">
        <w:rPr>
          <w:rFonts w:ascii="Times New Roman" w:hAnsi="Times New Roman" w:cs="Times New Roman"/>
          <w:sz w:val="24"/>
          <w:szCs w:val="24"/>
          <w:lang w:val="uk-UA"/>
        </w:rPr>
        <w:t>:</w:t>
      </w:r>
    </w:p>
    <w:p w:rsidR="00AE7543" w:rsidRPr="004B5B6A" w:rsidRDefault="001F103C" w:rsidP="00D02964">
      <w:pPr>
        <w:numPr>
          <w:ilvl w:val="0"/>
          <w:numId w:val="5"/>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4B5B6A">
        <w:rPr>
          <w:rFonts w:ascii="Times New Roman" w:hAnsi="Times New Roman" w:cs="Times New Roman"/>
          <w:sz w:val="24"/>
          <w:szCs w:val="24"/>
          <w:lang w:val="uk-UA"/>
        </w:rPr>
        <w:t xml:space="preserve">безпеку </w:t>
      </w:r>
      <w:r w:rsidR="00AE7543" w:rsidRPr="004B5B6A">
        <w:rPr>
          <w:rFonts w:ascii="Times New Roman" w:hAnsi="Times New Roman" w:cs="Times New Roman"/>
          <w:sz w:val="24"/>
          <w:szCs w:val="24"/>
          <w:lang w:val="uk-UA"/>
        </w:rPr>
        <w:t>супроводжуваної тварини;</w:t>
      </w:r>
    </w:p>
    <w:p w:rsidR="001F103C" w:rsidRPr="004B5B6A" w:rsidRDefault="001F103C" w:rsidP="00D02964">
      <w:pPr>
        <w:numPr>
          <w:ilvl w:val="0"/>
          <w:numId w:val="5"/>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4B5B6A">
        <w:rPr>
          <w:rFonts w:ascii="Times New Roman" w:hAnsi="Times New Roman" w:cs="Times New Roman"/>
          <w:sz w:val="24"/>
          <w:szCs w:val="24"/>
          <w:lang w:val="uk-UA"/>
        </w:rPr>
        <w:t xml:space="preserve">наявність на тварині ошийника, повідка, обов’язкового намордника </w:t>
      </w:r>
      <w:r w:rsidRPr="001237E2">
        <w:rPr>
          <w:rFonts w:ascii="Times New Roman" w:hAnsi="Times New Roman" w:cs="Times New Roman"/>
          <w:sz w:val="24"/>
          <w:szCs w:val="24"/>
          <w:highlight w:val="yellow"/>
          <w:lang w:val="uk-UA"/>
        </w:rPr>
        <w:t xml:space="preserve">для </w:t>
      </w:r>
      <w:r w:rsidR="001B3C46" w:rsidRPr="001237E2">
        <w:rPr>
          <w:rFonts w:ascii="Times New Roman" w:hAnsi="Times New Roman" w:cs="Times New Roman"/>
          <w:sz w:val="24"/>
          <w:szCs w:val="24"/>
          <w:highlight w:val="yellow"/>
          <w:lang w:val="uk-UA"/>
        </w:rPr>
        <w:t xml:space="preserve">службових </w:t>
      </w:r>
      <w:r w:rsidRPr="001237E2">
        <w:rPr>
          <w:rFonts w:ascii="Times New Roman" w:hAnsi="Times New Roman" w:cs="Times New Roman"/>
          <w:sz w:val="24"/>
          <w:szCs w:val="24"/>
          <w:highlight w:val="yellow"/>
          <w:lang w:val="uk-UA"/>
        </w:rPr>
        <w:t xml:space="preserve">собак </w:t>
      </w:r>
      <w:r w:rsidR="001B3C46" w:rsidRPr="001237E2">
        <w:rPr>
          <w:rFonts w:ascii="Times New Roman" w:hAnsi="Times New Roman" w:cs="Times New Roman"/>
          <w:sz w:val="24"/>
          <w:szCs w:val="24"/>
          <w:highlight w:val="yellow"/>
          <w:lang w:val="uk-UA"/>
        </w:rPr>
        <w:t>та собак бійцівських порід;</w:t>
      </w:r>
    </w:p>
    <w:p w:rsidR="00AE7543" w:rsidRPr="004B5B6A" w:rsidRDefault="001F103C" w:rsidP="00D02964">
      <w:pPr>
        <w:numPr>
          <w:ilvl w:val="0"/>
          <w:numId w:val="5"/>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4B5B6A">
        <w:rPr>
          <w:rFonts w:ascii="Times New Roman" w:hAnsi="Times New Roman" w:cs="Times New Roman"/>
          <w:sz w:val="24"/>
          <w:szCs w:val="24"/>
          <w:lang w:val="uk-UA"/>
        </w:rPr>
        <w:t xml:space="preserve">безпеку </w:t>
      </w:r>
      <w:r w:rsidR="00AE7543" w:rsidRPr="004B5B6A">
        <w:rPr>
          <w:rFonts w:ascii="Times New Roman" w:hAnsi="Times New Roman" w:cs="Times New Roman"/>
          <w:sz w:val="24"/>
          <w:szCs w:val="24"/>
          <w:lang w:val="uk-UA"/>
        </w:rPr>
        <w:t>оточуючих людей і тварин, а також майна від заподіяння шкоди супроводжуваною твариною;</w:t>
      </w:r>
    </w:p>
    <w:p w:rsidR="00AE7543" w:rsidRPr="004B5B6A" w:rsidRDefault="001F103C" w:rsidP="00D02964">
      <w:pPr>
        <w:numPr>
          <w:ilvl w:val="0"/>
          <w:numId w:val="5"/>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4B5B6A">
        <w:rPr>
          <w:rFonts w:ascii="Times New Roman" w:hAnsi="Times New Roman" w:cs="Times New Roman"/>
          <w:sz w:val="24"/>
          <w:szCs w:val="24"/>
          <w:lang w:val="uk-UA"/>
        </w:rPr>
        <w:t xml:space="preserve">безпеку </w:t>
      </w:r>
      <w:r w:rsidR="00AE7543" w:rsidRPr="004B5B6A">
        <w:rPr>
          <w:rFonts w:ascii="Times New Roman" w:hAnsi="Times New Roman" w:cs="Times New Roman"/>
          <w:sz w:val="24"/>
          <w:szCs w:val="24"/>
          <w:lang w:val="uk-UA"/>
        </w:rPr>
        <w:t>дорожнього руху при проходженні з твариною біля транспортних шляхів і при їх переході шляхом безпосереднього контролю за її поведінкою.</w:t>
      </w:r>
    </w:p>
    <w:p w:rsidR="00A1649E" w:rsidRPr="004B5B6A" w:rsidRDefault="00337006" w:rsidP="00D02964">
      <w:pPr>
        <w:shd w:val="clear" w:color="auto" w:fill="FFFFFF"/>
        <w:spacing w:after="0" w:line="240" w:lineRule="auto"/>
        <w:ind w:firstLine="567"/>
        <w:jc w:val="both"/>
        <w:rPr>
          <w:rFonts w:ascii="Times New Roman" w:hAnsi="Times New Roman" w:cs="Times New Roman"/>
          <w:sz w:val="24"/>
          <w:szCs w:val="24"/>
          <w:lang w:val="uk-UA"/>
        </w:rPr>
      </w:pPr>
      <w:r w:rsidRPr="004B5B6A">
        <w:rPr>
          <w:rFonts w:ascii="Times New Roman" w:hAnsi="Times New Roman" w:cs="Times New Roman"/>
          <w:sz w:val="24"/>
          <w:szCs w:val="24"/>
          <w:lang w:val="uk-UA"/>
        </w:rPr>
        <w:t>5.</w:t>
      </w:r>
      <w:r w:rsidR="00DD007E">
        <w:rPr>
          <w:rFonts w:ascii="Times New Roman" w:hAnsi="Times New Roman" w:cs="Times New Roman"/>
          <w:sz w:val="24"/>
          <w:szCs w:val="24"/>
          <w:lang w:val="uk-UA"/>
        </w:rPr>
        <w:t>4</w:t>
      </w:r>
      <w:r w:rsidRPr="004B5B6A">
        <w:rPr>
          <w:rFonts w:ascii="Times New Roman" w:hAnsi="Times New Roman" w:cs="Times New Roman"/>
          <w:sz w:val="24"/>
          <w:szCs w:val="24"/>
          <w:lang w:val="uk-UA"/>
        </w:rPr>
        <w:t xml:space="preserve"> У місцях масового скупчення людей, у тому числі у транспорті, собаки повинні бути на короткому повідку та </w:t>
      </w:r>
      <w:r w:rsidR="000F2B30">
        <w:rPr>
          <w:rFonts w:ascii="Times New Roman" w:hAnsi="Times New Roman" w:cs="Times New Roman"/>
          <w:sz w:val="24"/>
          <w:szCs w:val="24"/>
          <w:lang w:val="uk-UA"/>
        </w:rPr>
        <w:t>у</w:t>
      </w:r>
      <w:r w:rsidR="00A1649E" w:rsidRPr="004B5B6A">
        <w:rPr>
          <w:rFonts w:ascii="Times New Roman" w:hAnsi="Times New Roman" w:cs="Times New Roman"/>
          <w:sz w:val="24"/>
          <w:szCs w:val="24"/>
          <w:lang w:val="uk-UA"/>
        </w:rPr>
        <w:t xml:space="preserve"> </w:t>
      </w:r>
      <w:r w:rsidR="00151FE3" w:rsidRPr="004B5B6A">
        <w:rPr>
          <w:rFonts w:ascii="Times New Roman" w:hAnsi="Times New Roman" w:cs="Times New Roman"/>
          <w:sz w:val="24"/>
          <w:szCs w:val="24"/>
          <w:lang w:val="uk-UA"/>
        </w:rPr>
        <w:t>наморднику</w:t>
      </w:r>
      <w:r w:rsidR="00A1649E" w:rsidRPr="004B5B6A">
        <w:rPr>
          <w:rFonts w:ascii="Times New Roman" w:hAnsi="Times New Roman" w:cs="Times New Roman"/>
          <w:sz w:val="24"/>
          <w:szCs w:val="24"/>
          <w:lang w:val="uk-UA"/>
        </w:rPr>
        <w:t>, а маленькі собаки – у закритих контейнерах або на руках супроводжуючої людини. В інших громадських місцях собаки можуть бути на вільному повідку.</w:t>
      </w:r>
    </w:p>
    <w:p w:rsidR="00A1649E" w:rsidRPr="004B5B6A" w:rsidRDefault="00A1649E" w:rsidP="00D02964">
      <w:pPr>
        <w:shd w:val="clear" w:color="auto" w:fill="FFFFFF"/>
        <w:spacing w:after="0" w:line="240" w:lineRule="auto"/>
        <w:ind w:firstLine="567"/>
        <w:jc w:val="both"/>
        <w:rPr>
          <w:rFonts w:ascii="Times New Roman" w:hAnsi="Times New Roman" w:cs="Times New Roman"/>
          <w:sz w:val="24"/>
          <w:szCs w:val="24"/>
          <w:lang w:val="uk-UA"/>
        </w:rPr>
      </w:pPr>
      <w:r w:rsidRPr="004B5B6A">
        <w:rPr>
          <w:rFonts w:ascii="Times New Roman" w:hAnsi="Times New Roman" w:cs="Times New Roman"/>
          <w:sz w:val="24"/>
          <w:szCs w:val="24"/>
          <w:lang w:val="uk-UA"/>
        </w:rPr>
        <w:lastRenderedPageBreak/>
        <w:t>5.</w:t>
      </w:r>
      <w:r w:rsidR="00DD007E">
        <w:rPr>
          <w:rFonts w:ascii="Times New Roman" w:hAnsi="Times New Roman" w:cs="Times New Roman"/>
          <w:sz w:val="24"/>
          <w:szCs w:val="24"/>
          <w:lang w:val="uk-UA"/>
        </w:rPr>
        <w:t>5</w:t>
      </w:r>
      <w:r w:rsidRPr="004B5B6A">
        <w:rPr>
          <w:rFonts w:ascii="Times New Roman" w:hAnsi="Times New Roman" w:cs="Times New Roman"/>
          <w:sz w:val="24"/>
          <w:szCs w:val="24"/>
          <w:lang w:val="uk-UA"/>
        </w:rPr>
        <w:t xml:space="preserve"> Під час переходу через вулиці особа, що здійснює вигул собаки, зобов’язана взяти її на короткий поводок, щоб уникнути дорожньо-транспортних подій і загибелі собаки на проїжджій частині.</w:t>
      </w:r>
    </w:p>
    <w:p w:rsidR="00B7115A" w:rsidRPr="008747E3" w:rsidRDefault="00B7115A" w:rsidP="00D0296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5.</w:t>
      </w:r>
      <w:r w:rsidR="00DD007E">
        <w:rPr>
          <w:rFonts w:ascii="Times New Roman" w:hAnsi="Times New Roman" w:cs="Times New Roman"/>
          <w:sz w:val="24"/>
          <w:szCs w:val="24"/>
          <w:lang w:val="uk-UA"/>
        </w:rPr>
        <w:t>6</w:t>
      </w:r>
      <w:r w:rsidRPr="008747E3">
        <w:rPr>
          <w:rFonts w:ascii="Times New Roman" w:hAnsi="Times New Roman" w:cs="Times New Roman"/>
          <w:sz w:val="24"/>
          <w:szCs w:val="24"/>
          <w:lang w:val="uk-UA"/>
        </w:rPr>
        <w:t xml:space="preserve"> При супроводженні домашніх тварин не допускається залишати їх без нагляду.</w:t>
      </w:r>
    </w:p>
    <w:p w:rsidR="00AE7543" w:rsidRPr="008747E3" w:rsidRDefault="00776237" w:rsidP="00D0296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5.</w:t>
      </w:r>
      <w:r w:rsidR="00DD007E">
        <w:rPr>
          <w:rFonts w:ascii="Times New Roman" w:hAnsi="Times New Roman" w:cs="Times New Roman"/>
          <w:sz w:val="24"/>
          <w:szCs w:val="24"/>
          <w:lang w:val="uk-UA"/>
        </w:rPr>
        <w:t>7</w:t>
      </w:r>
      <w:r w:rsidRPr="008747E3">
        <w:rPr>
          <w:rFonts w:ascii="Times New Roman" w:hAnsi="Times New Roman" w:cs="Times New Roman"/>
          <w:sz w:val="24"/>
          <w:szCs w:val="24"/>
          <w:lang w:val="uk-UA"/>
        </w:rPr>
        <w:t xml:space="preserve"> </w:t>
      </w:r>
      <w:r w:rsidR="00AE7543" w:rsidRPr="008747E3">
        <w:rPr>
          <w:rFonts w:ascii="Times New Roman" w:hAnsi="Times New Roman" w:cs="Times New Roman"/>
          <w:sz w:val="24"/>
          <w:szCs w:val="24"/>
          <w:lang w:val="uk-UA"/>
        </w:rPr>
        <w:t xml:space="preserve">Дозволяється вигулювати собак, котів в місцях, спеціально відведених та обладнаних для цієї мети виконавчим комітетом </w:t>
      </w:r>
      <w:proofErr w:type="spellStart"/>
      <w:r w:rsidR="00C73E5E">
        <w:rPr>
          <w:rFonts w:ascii="Times New Roman" w:hAnsi="Times New Roman" w:cs="Times New Roman"/>
          <w:sz w:val="24"/>
          <w:szCs w:val="24"/>
          <w:lang w:val="uk-UA"/>
        </w:rPr>
        <w:t>Жовківської</w:t>
      </w:r>
      <w:proofErr w:type="spellEnd"/>
      <w:r w:rsidR="00AE7543" w:rsidRPr="008747E3">
        <w:rPr>
          <w:rFonts w:ascii="Times New Roman" w:hAnsi="Times New Roman" w:cs="Times New Roman"/>
          <w:sz w:val="24"/>
          <w:szCs w:val="24"/>
          <w:lang w:val="uk-UA"/>
        </w:rPr>
        <w:t xml:space="preserve"> міської ради</w:t>
      </w:r>
      <w:r w:rsidR="00F57878" w:rsidRPr="008747E3">
        <w:rPr>
          <w:rFonts w:ascii="Times New Roman" w:hAnsi="Times New Roman" w:cs="Times New Roman"/>
          <w:sz w:val="24"/>
          <w:szCs w:val="24"/>
          <w:lang w:val="uk-UA"/>
        </w:rPr>
        <w:t>, а також на прибудинкових територіях з тильної сторони будинку.</w:t>
      </w:r>
    </w:p>
    <w:p w:rsidR="002B4981" w:rsidRPr="008747E3" w:rsidRDefault="002B4981" w:rsidP="00D02964">
      <w:pPr>
        <w:autoSpaceDE w:val="0"/>
        <w:autoSpaceDN w:val="0"/>
        <w:adjustRightInd w:val="0"/>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5.</w:t>
      </w:r>
      <w:r w:rsidR="00DD007E">
        <w:rPr>
          <w:rFonts w:ascii="Times New Roman" w:hAnsi="Times New Roman" w:cs="Times New Roman"/>
          <w:sz w:val="24"/>
          <w:szCs w:val="24"/>
          <w:lang w:val="uk-UA"/>
        </w:rPr>
        <w:t>8</w:t>
      </w:r>
      <w:r w:rsidRPr="008747E3">
        <w:rPr>
          <w:rFonts w:ascii="Times New Roman" w:hAnsi="Times New Roman" w:cs="Times New Roman"/>
          <w:sz w:val="24"/>
          <w:szCs w:val="24"/>
          <w:lang w:val="uk-UA"/>
        </w:rPr>
        <w:t xml:space="preserve"> Забороняється вигулювати тварин в місцях загального користування без відповідного інвентарю для прибирання їх випорожнень.</w:t>
      </w:r>
    </w:p>
    <w:p w:rsidR="00AE7543" w:rsidRPr="008747E3" w:rsidRDefault="00843F50" w:rsidP="00D0296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5.</w:t>
      </w:r>
      <w:r w:rsidR="00DD007E">
        <w:rPr>
          <w:rFonts w:ascii="Times New Roman" w:hAnsi="Times New Roman" w:cs="Times New Roman"/>
          <w:sz w:val="24"/>
          <w:szCs w:val="24"/>
          <w:lang w:val="uk-UA"/>
        </w:rPr>
        <w:t>9</w:t>
      </w:r>
      <w:r w:rsidRPr="008747E3">
        <w:rPr>
          <w:rFonts w:ascii="Times New Roman" w:hAnsi="Times New Roman" w:cs="Times New Roman"/>
          <w:sz w:val="24"/>
          <w:szCs w:val="24"/>
          <w:lang w:val="uk-UA"/>
        </w:rPr>
        <w:t xml:space="preserve"> </w:t>
      </w:r>
      <w:r w:rsidR="00AE7543" w:rsidRPr="008747E3">
        <w:rPr>
          <w:rFonts w:ascii="Times New Roman" w:hAnsi="Times New Roman" w:cs="Times New Roman"/>
          <w:sz w:val="24"/>
          <w:szCs w:val="24"/>
          <w:lang w:val="uk-UA"/>
        </w:rPr>
        <w:t>Особа, яка супроводжує собаку чи кота, також зобов’язана:</w:t>
      </w:r>
    </w:p>
    <w:p w:rsidR="00AE7543" w:rsidRPr="008747E3" w:rsidRDefault="00AE7543" w:rsidP="00D02964">
      <w:pPr>
        <w:numPr>
          <w:ilvl w:val="0"/>
          <w:numId w:val="6"/>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здійснювати вигул собак без повідка лише в місцях та зонах для вигулу тварин, які позначені відповідними знаками або надписами;</w:t>
      </w:r>
    </w:p>
    <w:p w:rsidR="00AE7543" w:rsidRPr="002B4981" w:rsidRDefault="00AE7543" w:rsidP="00D02964">
      <w:pPr>
        <w:numPr>
          <w:ilvl w:val="0"/>
          <w:numId w:val="6"/>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 xml:space="preserve">прибирати екскременти за своїми тваринами в під’їздах багатоквартирних будинків, сходах, ліфтах та інших місцях загального користування, прибудинковій території та території благоустрою (ця вимога не поширюється на </w:t>
      </w:r>
      <w:r w:rsidRPr="002B4981">
        <w:rPr>
          <w:rFonts w:ascii="Times New Roman" w:hAnsi="Times New Roman" w:cs="Times New Roman"/>
          <w:sz w:val="24"/>
          <w:szCs w:val="24"/>
          <w:lang w:val="uk-UA"/>
        </w:rPr>
        <w:t>власників собак–поводирів);</w:t>
      </w:r>
    </w:p>
    <w:p w:rsidR="00AE7543" w:rsidRPr="002B4981" w:rsidRDefault="00AE7543" w:rsidP="00D02964">
      <w:pPr>
        <w:numPr>
          <w:ilvl w:val="0"/>
          <w:numId w:val="6"/>
        </w:numPr>
        <w:shd w:val="clear" w:color="auto" w:fill="FFFFFF"/>
        <w:tabs>
          <w:tab w:val="clear" w:pos="720"/>
        </w:tabs>
        <w:suppressAutoHyphens/>
        <w:spacing w:after="0" w:line="240" w:lineRule="auto"/>
        <w:ind w:left="1134" w:hanging="283"/>
        <w:jc w:val="both"/>
        <w:rPr>
          <w:rFonts w:ascii="Times New Roman" w:hAnsi="Times New Roman" w:cs="Times New Roman"/>
          <w:sz w:val="24"/>
          <w:szCs w:val="24"/>
          <w:lang w:val="uk-UA"/>
        </w:rPr>
      </w:pPr>
      <w:r w:rsidRPr="002B4981">
        <w:rPr>
          <w:rFonts w:ascii="Times New Roman" w:hAnsi="Times New Roman" w:cs="Times New Roman"/>
          <w:sz w:val="24"/>
          <w:szCs w:val="24"/>
          <w:lang w:val="uk-UA"/>
        </w:rPr>
        <w:t xml:space="preserve">навчати собак за навчальними програмами без повідків і намордників </w:t>
      </w:r>
      <w:r w:rsidR="002F5AC0" w:rsidRPr="002B4981">
        <w:rPr>
          <w:rFonts w:ascii="Times New Roman" w:hAnsi="Times New Roman" w:cs="Times New Roman"/>
          <w:sz w:val="24"/>
          <w:szCs w:val="24"/>
          <w:lang w:val="uk-UA"/>
        </w:rPr>
        <w:t xml:space="preserve">тільки </w:t>
      </w:r>
      <w:r w:rsidRPr="002B4981">
        <w:rPr>
          <w:rFonts w:ascii="Times New Roman" w:hAnsi="Times New Roman" w:cs="Times New Roman"/>
          <w:sz w:val="24"/>
          <w:szCs w:val="24"/>
          <w:lang w:val="uk-UA"/>
        </w:rPr>
        <w:t>на майданчиках для дресирування.</w:t>
      </w:r>
    </w:p>
    <w:p w:rsidR="002B4981" w:rsidRDefault="00843F50" w:rsidP="00D02964">
      <w:pPr>
        <w:pStyle w:val="a3"/>
        <w:shd w:val="clear" w:color="auto" w:fill="FFFFFF"/>
        <w:spacing w:after="0" w:line="240" w:lineRule="auto"/>
        <w:ind w:left="0" w:firstLine="567"/>
        <w:contextualSpacing w:val="0"/>
        <w:jc w:val="both"/>
        <w:rPr>
          <w:rFonts w:ascii="Times New Roman" w:hAnsi="Times New Roman" w:cs="Times New Roman"/>
          <w:sz w:val="24"/>
          <w:szCs w:val="24"/>
          <w:lang w:val="uk-UA"/>
        </w:rPr>
      </w:pPr>
      <w:r w:rsidRPr="000F2B30">
        <w:rPr>
          <w:rFonts w:ascii="Times New Roman" w:hAnsi="Times New Roman" w:cs="Times New Roman"/>
          <w:sz w:val="24"/>
          <w:szCs w:val="24"/>
          <w:lang w:val="uk-UA"/>
        </w:rPr>
        <w:t>5.</w:t>
      </w:r>
      <w:r w:rsidR="00F57878" w:rsidRPr="000F2B30">
        <w:rPr>
          <w:rFonts w:ascii="Times New Roman" w:hAnsi="Times New Roman" w:cs="Times New Roman"/>
          <w:sz w:val="24"/>
          <w:szCs w:val="24"/>
          <w:lang w:val="uk-UA"/>
        </w:rPr>
        <w:t>1</w:t>
      </w:r>
      <w:r w:rsidR="00DD007E">
        <w:rPr>
          <w:rFonts w:ascii="Times New Roman" w:hAnsi="Times New Roman" w:cs="Times New Roman"/>
          <w:sz w:val="24"/>
          <w:szCs w:val="24"/>
          <w:lang w:val="uk-UA"/>
        </w:rPr>
        <w:t>0</w:t>
      </w:r>
      <w:r w:rsidRPr="000F2B30">
        <w:rPr>
          <w:rFonts w:ascii="Times New Roman" w:hAnsi="Times New Roman" w:cs="Times New Roman"/>
          <w:sz w:val="24"/>
          <w:szCs w:val="24"/>
          <w:lang w:val="uk-UA"/>
        </w:rPr>
        <w:t xml:space="preserve"> </w:t>
      </w:r>
      <w:r w:rsidR="00AE7543" w:rsidRPr="00484034">
        <w:rPr>
          <w:rFonts w:ascii="Times New Roman" w:hAnsi="Times New Roman" w:cs="Times New Roman"/>
          <w:sz w:val="24"/>
          <w:szCs w:val="24"/>
          <w:highlight w:val="yellow"/>
          <w:lang w:val="uk-UA"/>
        </w:rPr>
        <w:t>Забороняється приводити тварин (крім собак–поводирів) у приміщення магазинів і кафе (крім спеціалізованих закладів для тварин), об’єктів громадського харчування, установ охорони здоров’я, освіти та культури</w:t>
      </w:r>
      <w:r w:rsidR="00466CAD" w:rsidRPr="00484034">
        <w:rPr>
          <w:rFonts w:ascii="Times New Roman" w:eastAsia="Calibri" w:hAnsi="Times New Roman" w:cs="Times New Roman"/>
          <w:sz w:val="24"/>
          <w:szCs w:val="24"/>
          <w:highlight w:val="yellow"/>
          <w:lang w:val="uk-UA"/>
        </w:rPr>
        <w:t>,</w:t>
      </w:r>
      <w:r w:rsidR="00466CAD" w:rsidRPr="00484034">
        <w:rPr>
          <w:rFonts w:ascii="Times New Roman" w:hAnsi="Times New Roman" w:cs="Times New Roman"/>
          <w:sz w:val="24"/>
          <w:szCs w:val="24"/>
          <w:highlight w:val="yellow"/>
          <w:lang w:val="uk-UA"/>
        </w:rPr>
        <w:t xml:space="preserve"> в інші громадські заклади та установи,</w:t>
      </w:r>
      <w:r w:rsidR="00AE7543" w:rsidRPr="00484034">
        <w:rPr>
          <w:rFonts w:ascii="Times New Roman" w:hAnsi="Times New Roman" w:cs="Times New Roman"/>
          <w:sz w:val="24"/>
          <w:szCs w:val="24"/>
          <w:highlight w:val="yellow"/>
          <w:lang w:val="uk-UA"/>
        </w:rPr>
        <w:t xml:space="preserve"> на територію дитячих та спортивних майданчиків</w:t>
      </w:r>
      <w:r w:rsidR="002B4981" w:rsidRPr="00484034">
        <w:rPr>
          <w:rFonts w:ascii="Times New Roman" w:hAnsi="Times New Roman" w:cs="Times New Roman"/>
          <w:sz w:val="24"/>
          <w:szCs w:val="24"/>
          <w:highlight w:val="yellow"/>
          <w:lang w:val="uk-UA"/>
        </w:rPr>
        <w:t>.</w:t>
      </w:r>
    </w:p>
    <w:p w:rsidR="00AE7543" w:rsidRDefault="00AE7543" w:rsidP="00D02964">
      <w:pPr>
        <w:pStyle w:val="a3"/>
        <w:autoSpaceDE w:val="0"/>
        <w:autoSpaceDN w:val="0"/>
        <w:adjustRightInd w:val="0"/>
        <w:spacing w:after="0" w:line="240" w:lineRule="auto"/>
        <w:ind w:left="0" w:firstLine="567"/>
        <w:contextualSpacing w:val="0"/>
        <w:jc w:val="both"/>
        <w:rPr>
          <w:rFonts w:ascii="Times New Roman" w:hAnsi="Times New Roman" w:cs="Times New Roman"/>
          <w:sz w:val="24"/>
          <w:szCs w:val="24"/>
          <w:lang w:val="uk-UA"/>
        </w:rPr>
      </w:pPr>
      <w:r w:rsidRPr="002B4981">
        <w:rPr>
          <w:rFonts w:ascii="Times New Roman" w:hAnsi="Times New Roman" w:cs="Times New Roman"/>
          <w:sz w:val="24"/>
          <w:szCs w:val="24"/>
          <w:lang w:val="uk-UA"/>
        </w:rPr>
        <w:t>5.</w:t>
      </w:r>
      <w:r w:rsidR="00F57878" w:rsidRPr="002B4981">
        <w:rPr>
          <w:rFonts w:ascii="Times New Roman" w:hAnsi="Times New Roman" w:cs="Times New Roman"/>
          <w:sz w:val="24"/>
          <w:szCs w:val="24"/>
          <w:lang w:val="uk-UA"/>
        </w:rPr>
        <w:t>1</w:t>
      </w:r>
      <w:r w:rsidR="00DD007E">
        <w:rPr>
          <w:rFonts w:ascii="Times New Roman" w:hAnsi="Times New Roman" w:cs="Times New Roman"/>
          <w:sz w:val="24"/>
          <w:szCs w:val="24"/>
          <w:lang w:val="uk-UA"/>
        </w:rPr>
        <w:t>1</w:t>
      </w:r>
      <w:r w:rsidR="00F57878" w:rsidRPr="002B4981">
        <w:rPr>
          <w:rFonts w:ascii="Times New Roman" w:hAnsi="Times New Roman" w:cs="Times New Roman"/>
          <w:sz w:val="24"/>
          <w:szCs w:val="24"/>
          <w:lang w:val="uk-UA"/>
        </w:rPr>
        <w:t xml:space="preserve"> </w:t>
      </w:r>
      <w:r w:rsidRPr="00484034">
        <w:rPr>
          <w:rFonts w:ascii="Times New Roman" w:hAnsi="Times New Roman" w:cs="Times New Roman"/>
          <w:sz w:val="24"/>
          <w:szCs w:val="24"/>
          <w:highlight w:val="yellow"/>
          <w:lang w:val="uk-UA"/>
        </w:rPr>
        <w:t>Забороняється проводити купання тварин в природних водоймах, особливо в місцях відпочинку людей на воді, розчісування та стрижку тварин в невідведених (заборонених) для цього місцях.</w:t>
      </w:r>
    </w:p>
    <w:p w:rsidR="00503F61" w:rsidRPr="001B1F07" w:rsidRDefault="00503F61" w:rsidP="00D02964">
      <w:pPr>
        <w:pStyle w:val="a3"/>
        <w:autoSpaceDE w:val="0"/>
        <w:autoSpaceDN w:val="0"/>
        <w:adjustRightInd w:val="0"/>
        <w:spacing w:after="0" w:line="240" w:lineRule="auto"/>
        <w:ind w:left="0" w:firstLine="567"/>
        <w:contextualSpacing w:val="0"/>
        <w:jc w:val="both"/>
        <w:rPr>
          <w:rFonts w:ascii="Times New Roman" w:hAnsi="Times New Roman" w:cs="Times New Roman"/>
          <w:sz w:val="24"/>
          <w:szCs w:val="24"/>
          <w:lang w:val="uk-UA"/>
        </w:rPr>
      </w:pPr>
      <w:r w:rsidRPr="001B1F07">
        <w:rPr>
          <w:rFonts w:ascii="Times New Roman" w:hAnsi="Times New Roman" w:cs="Times New Roman"/>
          <w:sz w:val="24"/>
          <w:szCs w:val="24"/>
          <w:lang w:val="uk-UA"/>
        </w:rPr>
        <w:t>5.1</w:t>
      </w:r>
      <w:r w:rsidR="00DD007E">
        <w:rPr>
          <w:rFonts w:ascii="Times New Roman" w:hAnsi="Times New Roman" w:cs="Times New Roman"/>
          <w:sz w:val="24"/>
          <w:szCs w:val="24"/>
          <w:lang w:val="uk-UA"/>
        </w:rPr>
        <w:t>2</w:t>
      </w:r>
      <w:r w:rsidRPr="001B1F07">
        <w:rPr>
          <w:rFonts w:ascii="Times New Roman" w:hAnsi="Times New Roman" w:cs="Times New Roman"/>
          <w:sz w:val="24"/>
          <w:szCs w:val="24"/>
          <w:lang w:val="uk-UA"/>
        </w:rPr>
        <w:t xml:space="preserve"> </w:t>
      </w:r>
      <w:r w:rsidRPr="001B1F07">
        <w:rPr>
          <w:rFonts w:ascii="Times New Roman" w:hAnsi="Times New Roman" w:cs="Times New Roman"/>
          <w:color w:val="000000"/>
          <w:sz w:val="24"/>
          <w:szCs w:val="24"/>
          <w:shd w:val="clear" w:color="auto" w:fill="FFFFFF"/>
          <w:lang w:val="uk-UA"/>
        </w:rPr>
        <w:t xml:space="preserve">Особи, які утримують домашніх тварин і не є мешканцями територіальної громади </w:t>
      </w:r>
      <w:proofErr w:type="spellStart"/>
      <w:r w:rsidR="00564D0E">
        <w:rPr>
          <w:rFonts w:ascii="Times New Roman" w:hAnsi="Times New Roman" w:cs="Times New Roman"/>
          <w:color w:val="000000"/>
          <w:sz w:val="24"/>
          <w:szCs w:val="24"/>
          <w:shd w:val="clear" w:color="auto" w:fill="FFFFFF"/>
          <w:lang w:val="uk-UA"/>
        </w:rPr>
        <w:t>Жовківської</w:t>
      </w:r>
      <w:proofErr w:type="spellEnd"/>
      <w:r w:rsidRPr="001B1F07">
        <w:rPr>
          <w:rFonts w:ascii="Times New Roman" w:hAnsi="Times New Roman" w:cs="Times New Roman"/>
          <w:color w:val="000000"/>
          <w:sz w:val="24"/>
          <w:szCs w:val="24"/>
          <w:shd w:val="clear" w:color="auto" w:fill="FFFFFF"/>
          <w:lang w:val="uk-UA"/>
        </w:rPr>
        <w:t xml:space="preserve"> міської ради </w:t>
      </w:r>
      <w:proofErr w:type="spellStart"/>
      <w:r w:rsidR="00564D0E">
        <w:rPr>
          <w:rFonts w:ascii="Times New Roman" w:hAnsi="Times New Roman" w:cs="Times New Roman"/>
          <w:color w:val="000000"/>
          <w:sz w:val="24"/>
          <w:szCs w:val="24"/>
          <w:shd w:val="clear" w:color="auto" w:fill="FFFFFF"/>
          <w:lang w:val="uk-UA"/>
        </w:rPr>
        <w:t>ЛЬвівської</w:t>
      </w:r>
      <w:proofErr w:type="spellEnd"/>
      <w:r w:rsidRPr="001B1F07">
        <w:rPr>
          <w:rFonts w:ascii="Times New Roman" w:hAnsi="Times New Roman" w:cs="Times New Roman"/>
          <w:color w:val="000000"/>
          <w:sz w:val="24"/>
          <w:szCs w:val="24"/>
          <w:shd w:val="clear" w:color="auto" w:fill="FFFFFF"/>
          <w:lang w:val="uk-UA"/>
        </w:rPr>
        <w:t xml:space="preserve"> області, але перебувають тут тимчасово з тваринами, повинні мати при собі ветеринарні паспорти з відповідною відміткою про стан здоров'я тварини та щеплення проти сказу та лептоспірозу.</w:t>
      </w:r>
    </w:p>
    <w:p w:rsidR="00C23614" w:rsidRPr="002B4981" w:rsidRDefault="00C23614" w:rsidP="00D02964">
      <w:pPr>
        <w:pStyle w:val="HTML"/>
        <w:shd w:val="clear" w:color="auto" w:fill="FFFFFF"/>
        <w:tabs>
          <w:tab w:val="clear" w:pos="916"/>
          <w:tab w:val="clear" w:pos="1832"/>
          <w:tab w:val="left" w:pos="2127"/>
        </w:tabs>
        <w:spacing w:before="120" w:after="120"/>
        <w:jc w:val="center"/>
        <w:textAlignment w:val="baseline"/>
        <w:rPr>
          <w:rFonts w:ascii="Times New Roman" w:hAnsi="Times New Roman" w:cs="Times New Roman"/>
          <w:b/>
          <w:sz w:val="24"/>
          <w:szCs w:val="24"/>
          <w:lang w:val="uk-UA"/>
        </w:rPr>
      </w:pPr>
      <w:r w:rsidRPr="002B4981">
        <w:rPr>
          <w:rFonts w:ascii="Times New Roman" w:hAnsi="Times New Roman" w:cs="Times New Roman"/>
          <w:b/>
          <w:sz w:val="24"/>
          <w:szCs w:val="24"/>
          <w:lang w:val="uk-UA"/>
        </w:rPr>
        <w:t>6. Транспортування домашніх тварин</w:t>
      </w:r>
    </w:p>
    <w:p w:rsidR="00FF1942" w:rsidRPr="001B1F07" w:rsidRDefault="00FF1942" w:rsidP="00F82874">
      <w:pPr>
        <w:pStyle w:val="HTML"/>
        <w:shd w:val="clear" w:color="auto" w:fill="FFFFFF"/>
        <w:tabs>
          <w:tab w:val="clear" w:pos="916"/>
          <w:tab w:val="clear" w:pos="1832"/>
          <w:tab w:val="left" w:pos="2127"/>
        </w:tabs>
        <w:ind w:firstLine="567"/>
        <w:jc w:val="both"/>
        <w:textAlignment w:val="baseline"/>
        <w:rPr>
          <w:rFonts w:ascii="Times New Roman" w:hAnsi="Times New Roman" w:cs="Times New Roman"/>
          <w:sz w:val="24"/>
          <w:szCs w:val="24"/>
          <w:lang w:val="uk-UA"/>
        </w:rPr>
      </w:pPr>
      <w:r w:rsidRPr="001B1F07">
        <w:rPr>
          <w:rFonts w:ascii="Times New Roman" w:hAnsi="Times New Roman" w:cs="Times New Roman"/>
          <w:sz w:val="24"/>
          <w:szCs w:val="24"/>
          <w:lang w:val="uk-UA"/>
        </w:rPr>
        <w:t xml:space="preserve">6.1 </w:t>
      </w:r>
      <w:r w:rsidRPr="001B1F07">
        <w:rPr>
          <w:rFonts w:ascii="Times New Roman" w:hAnsi="Times New Roman" w:cs="Times New Roman"/>
          <w:color w:val="000000"/>
          <w:sz w:val="24"/>
          <w:szCs w:val="24"/>
          <w:lang w:val="uk-UA"/>
        </w:rPr>
        <w:t>Перевезення тварин у транспорті загального користування здійснюється відповідно до правил перевезення тварин у транспорті загального користування, затверджених постановою Кабінету Міністрів України від 16.11.2011р. № 1402 «Про затвердження Правил транспортування тварин».</w:t>
      </w:r>
    </w:p>
    <w:p w:rsidR="00FF1942" w:rsidRPr="001B1F07" w:rsidRDefault="00FF1942" w:rsidP="00F82874">
      <w:pPr>
        <w:shd w:val="clear" w:color="auto" w:fill="FFFFFF"/>
        <w:spacing w:after="0" w:line="240" w:lineRule="auto"/>
        <w:ind w:firstLine="567"/>
        <w:jc w:val="both"/>
        <w:rPr>
          <w:rFonts w:ascii="Times New Roman" w:hAnsi="Times New Roman" w:cs="Times New Roman"/>
          <w:sz w:val="24"/>
          <w:szCs w:val="24"/>
          <w:lang w:val="uk-UA"/>
        </w:rPr>
      </w:pPr>
      <w:r w:rsidRPr="001B1F07">
        <w:rPr>
          <w:rFonts w:ascii="Times New Roman" w:hAnsi="Times New Roman" w:cs="Times New Roman"/>
          <w:sz w:val="24"/>
          <w:szCs w:val="24"/>
          <w:lang w:val="uk-UA"/>
        </w:rPr>
        <w:t>6.2 При транспортуванні тварин повинні задовольнятися їх потреби в їжі та воді, а також має бути забезпечений захист від шкідливого для них зовнішнього впливу.</w:t>
      </w:r>
    </w:p>
    <w:p w:rsidR="00FF1942" w:rsidRPr="001B1F07" w:rsidRDefault="00FF1942" w:rsidP="00F82874">
      <w:pPr>
        <w:pStyle w:val="HTML"/>
        <w:shd w:val="clear" w:color="auto" w:fill="FFFFFF"/>
        <w:ind w:firstLine="567"/>
        <w:jc w:val="both"/>
        <w:textAlignment w:val="baseline"/>
        <w:rPr>
          <w:rFonts w:ascii="Times New Roman" w:hAnsi="Times New Roman" w:cs="Times New Roman"/>
          <w:sz w:val="24"/>
          <w:szCs w:val="24"/>
          <w:lang w:val="uk-UA"/>
        </w:rPr>
      </w:pPr>
      <w:r w:rsidRPr="001B1F07">
        <w:rPr>
          <w:rFonts w:ascii="Times New Roman" w:hAnsi="Times New Roman" w:cs="Times New Roman"/>
          <w:sz w:val="24"/>
          <w:szCs w:val="24"/>
          <w:lang w:val="uk-UA"/>
        </w:rPr>
        <w:t xml:space="preserve">6.3 Транспортний засіб, призначений для перевезення тварин, повинен бути спеціально оснащений для того, щоб виключати травмування або загибель тварин. </w:t>
      </w:r>
    </w:p>
    <w:p w:rsidR="00FF1942" w:rsidRPr="00024714" w:rsidRDefault="00FF1942" w:rsidP="00F82874">
      <w:pPr>
        <w:shd w:val="clear" w:color="auto" w:fill="FFFFFF"/>
        <w:spacing w:after="0" w:line="240" w:lineRule="auto"/>
        <w:ind w:firstLine="567"/>
        <w:jc w:val="both"/>
        <w:rPr>
          <w:rFonts w:ascii="Times New Roman" w:hAnsi="Times New Roman" w:cs="Times New Roman"/>
          <w:sz w:val="24"/>
          <w:szCs w:val="24"/>
          <w:lang w:val="uk-UA"/>
        </w:rPr>
      </w:pPr>
      <w:r w:rsidRPr="001B1F07">
        <w:rPr>
          <w:rFonts w:ascii="Times New Roman" w:hAnsi="Times New Roman" w:cs="Times New Roman"/>
          <w:sz w:val="24"/>
          <w:szCs w:val="24"/>
          <w:lang w:val="uk-UA"/>
        </w:rPr>
        <w:t>При завантаженні і розвантаженні</w:t>
      </w:r>
      <w:r w:rsidRPr="00024714">
        <w:rPr>
          <w:rFonts w:ascii="Times New Roman" w:hAnsi="Times New Roman" w:cs="Times New Roman"/>
          <w:sz w:val="24"/>
          <w:szCs w:val="24"/>
          <w:lang w:val="uk-UA"/>
        </w:rPr>
        <w:t xml:space="preserve"> тварин мають використовуватися пристрої і прийоми, що виключають травмування і загибель тварин.</w:t>
      </w:r>
    </w:p>
    <w:p w:rsidR="00FF1942" w:rsidRPr="00024714" w:rsidRDefault="00FF1942" w:rsidP="00F82874">
      <w:pPr>
        <w:shd w:val="clear" w:color="auto" w:fill="FFFFFF"/>
        <w:spacing w:after="0" w:line="240" w:lineRule="auto"/>
        <w:ind w:firstLine="567"/>
        <w:jc w:val="both"/>
        <w:rPr>
          <w:rFonts w:ascii="Times New Roman" w:hAnsi="Times New Roman" w:cs="Times New Roman"/>
          <w:sz w:val="24"/>
          <w:szCs w:val="24"/>
          <w:lang w:val="uk-UA"/>
        </w:rPr>
      </w:pPr>
      <w:r w:rsidRPr="00024714">
        <w:rPr>
          <w:rFonts w:ascii="Times New Roman" w:hAnsi="Times New Roman" w:cs="Times New Roman"/>
          <w:sz w:val="24"/>
          <w:szCs w:val="24"/>
          <w:lang w:val="uk-UA"/>
        </w:rPr>
        <w:t>6.4 Транспортування тварин різних видів проводиться роздільно, за винятком таких їх видів, які природно контактують один з одним або є нейтральними один до одного.</w:t>
      </w:r>
    </w:p>
    <w:p w:rsidR="00FF1942" w:rsidRDefault="00FF1942" w:rsidP="00F82874">
      <w:pPr>
        <w:pStyle w:val="HTML"/>
        <w:shd w:val="clear" w:color="auto" w:fill="FFFFFF"/>
        <w:tabs>
          <w:tab w:val="clear" w:pos="916"/>
          <w:tab w:val="clear" w:pos="1832"/>
          <w:tab w:val="left" w:pos="2127"/>
        </w:tabs>
        <w:ind w:firstLine="567"/>
        <w:jc w:val="both"/>
        <w:textAlignment w:val="baseline"/>
        <w:rPr>
          <w:rFonts w:ascii="Times New Roman" w:hAnsi="Times New Roman" w:cs="Times New Roman"/>
          <w:sz w:val="24"/>
          <w:szCs w:val="24"/>
          <w:lang w:val="uk-UA"/>
        </w:rPr>
      </w:pPr>
      <w:r w:rsidRPr="00024714">
        <w:rPr>
          <w:rFonts w:ascii="Times New Roman" w:hAnsi="Times New Roman" w:cs="Times New Roman"/>
          <w:sz w:val="24"/>
          <w:szCs w:val="24"/>
          <w:lang w:val="uk-UA"/>
        </w:rPr>
        <w:t xml:space="preserve">6.5 </w:t>
      </w:r>
      <w:r w:rsidRPr="00D43DE5">
        <w:rPr>
          <w:rFonts w:ascii="Times New Roman" w:hAnsi="Times New Roman" w:cs="Times New Roman"/>
          <w:sz w:val="24"/>
          <w:szCs w:val="24"/>
          <w:highlight w:val="yellow"/>
          <w:lang w:val="uk-UA"/>
        </w:rPr>
        <w:t>Загиблі тварини і ті, що не підлягають подальшому транспортуванню, повинні бути усунуті від інших на першій же стоянці.</w:t>
      </w:r>
    </w:p>
    <w:p w:rsidR="002A7090" w:rsidRPr="008747E3" w:rsidRDefault="005F61FE" w:rsidP="00F82874">
      <w:pPr>
        <w:shd w:val="clear" w:color="auto" w:fill="FFFFFF"/>
        <w:spacing w:before="120" w:after="120" w:line="240" w:lineRule="auto"/>
        <w:jc w:val="center"/>
        <w:rPr>
          <w:rFonts w:ascii="Times New Roman" w:hAnsi="Times New Roman" w:cs="Times New Roman"/>
          <w:b/>
          <w:sz w:val="24"/>
          <w:szCs w:val="24"/>
          <w:lang w:val="uk-UA"/>
        </w:rPr>
      </w:pPr>
      <w:r w:rsidRPr="008747E3">
        <w:rPr>
          <w:rFonts w:ascii="Times New Roman" w:hAnsi="Times New Roman" w:cs="Times New Roman"/>
          <w:b/>
          <w:sz w:val="24"/>
          <w:szCs w:val="24"/>
          <w:lang w:val="uk-UA"/>
        </w:rPr>
        <w:t>7</w:t>
      </w:r>
      <w:r w:rsidR="002A7090" w:rsidRPr="008747E3">
        <w:rPr>
          <w:rFonts w:ascii="Times New Roman" w:hAnsi="Times New Roman" w:cs="Times New Roman"/>
          <w:b/>
          <w:sz w:val="24"/>
          <w:szCs w:val="24"/>
          <w:lang w:val="uk-UA"/>
        </w:rPr>
        <w:t>. Вилов та тимчасова ізоляція домашніх тварин</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2A7090" w:rsidRPr="008747E3">
        <w:rPr>
          <w:rFonts w:ascii="Times New Roman" w:hAnsi="Times New Roman" w:cs="Times New Roman"/>
          <w:sz w:val="24"/>
          <w:szCs w:val="24"/>
          <w:lang w:val="uk-UA"/>
        </w:rPr>
        <w:t>.1</w:t>
      </w:r>
      <w:r w:rsidR="00213CFC" w:rsidRPr="008747E3">
        <w:rPr>
          <w:rFonts w:ascii="Times New Roman" w:hAnsi="Times New Roman" w:cs="Times New Roman"/>
          <w:sz w:val="24"/>
          <w:szCs w:val="24"/>
          <w:lang w:val="uk-UA"/>
        </w:rPr>
        <w:t xml:space="preserve"> </w:t>
      </w:r>
      <w:r w:rsidR="002A7090" w:rsidRPr="008747E3">
        <w:rPr>
          <w:rFonts w:ascii="Times New Roman" w:hAnsi="Times New Roman" w:cs="Times New Roman"/>
          <w:sz w:val="24"/>
          <w:szCs w:val="24"/>
          <w:lang w:val="uk-UA"/>
        </w:rPr>
        <w:t xml:space="preserve">Собаки, незалежно від породи, належності та призначення, у тому числі й ті, що мають нашийники з особистими номерними знаками і намордники, але знаходяться без власника на вулицях, площах, ринках, у скверах, садах, на бульварах, </w:t>
      </w:r>
      <w:r w:rsidR="002A7090" w:rsidRPr="000F2B30">
        <w:rPr>
          <w:rFonts w:ascii="Times New Roman" w:hAnsi="Times New Roman" w:cs="Times New Roman"/>
          <w:sz w:val="24"/>
          <w:szCs w:val="24"/>
          <w:lang w:val="uk-UA"/>
        </w:rPr>
        <w:t>пляжах</w:t>
      </w:r>
      <w:r w:rsidR="002A7090" w:rsidRPr="008747E3">
        <w:rPr>
          <w:rFonts w:ascii="Times New Roman" w:hAnsi="Times New Roman" w:cs="Times New Roman"/>
          <w:sz w:val="24"/>
          <w:szCs w:val="24"/>
          <w:lang w:val="uk-UA"/>
        </w:rPr>
        <w:t>, у громадському транспорті, дворах та інших громадських місцях, а також бездоглядні коти вважаються безпритульними і підлягають вилову.</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lastRenderedPageBreak/>
        <w:t>7</w:t>
      </w:r>
      <w:r w:rsidR="002A7090" w:rsidRPr="008747E3">
        <w:rPr>
          <w:rFonts w:ascii="Times New Roman" w:hAnsi="Times New Roman" w:cs="Times New Roman"/>
          <w:sz w:val="24"/>
          <w:szCs w:val="24"/>
          <w:lang w:val="uk-UA"/>
        </w:rPr>
        <w:t>.</w:t>
      </w:r>
      <w:r w:rsidR="009F5850" w:rsidRPr="008747E3">
        <w:rPr>
          <w:rFonts w:ascii="Times New Roman" w:hAnsi="Times New Roman" w:cs="Times New Roman"/>
          <w:sz w:val="24"/>
          <w:szCs w:val="24"/>
          <w:lang w:val="uk-UA"/>
        </w:rPr>
        <w:t xml:space="preserve">2 </w:t>
      </w:r>
      <w:r w:rsidR="002A7090" w:rsidRPr="008747E3">
        <w:rPr>
          <w:rFonts w:ascii="Times New Roman" w:hAnsi="Times New Roman" w:cs="Times New Roman"/>
          <w:sz w:val="24"/>
          <w:szCs w:val="24"/>
          <w:lang w:val="uk-UA"/>
        </w:rPr>
        <w:t xml:space="preserve">Тимчасовій ізоляції підлягають собаки, коти та інші домашні тварини в разі, якщо на це є відповідне рішення органів </w:t>
      </w:r>
      <w:proofErr w:type="spellStart"/>
      <w:r w:rsidR="002A7090" w:rsidRPr="008747E3">
        <w:rPr>
          <w:rFonts w:ascii="Times New Roman" w:hAnsi="Times New Roman" w:cs="Times New Roman"/>
          <w:sz w:val="24"/>
          <w:szCs w:val="24"/>
          <w:lang w:val="uk-UA"/>
        </w:rPr>
        <w:t>санітарно-епідедіміологічної</w:t>
      </w:r>
      <w:proofErr w:type="spellEnd"/>
      <w:r w:rsidR="002A7090" w:rsidRPr="008747E3">
        <w:rPr>
          <w:rFonts w:ascii="Times New Roman" w:hAnsi="Times New Roman" w:cs="Times New Roman"/>
          <w:sz w:val="24"/>
          <w:szCs w:val="24"/>
          <w:lang w:val="uk-UA"/>
        </w:rPr>
        <w:t xml:space="preserve"> та ветеринарної служби, а також ті, що завдали тілесних ушкоджень людині або іншій домашній тварині.</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9F5850" w:rsidRPr="008747E3">
        <w:rPr>
          <w:rFonts w:ascii="Times New Roman" w:hAnsi="Times New Roman" w:cs="Times New Roman"/>
          <w:sz w:val="24"/>
          <w:szCs w:val="24"/>
          <w:lang w:val="uk-UA"/>
        </w:rPr>
        <w:t xml:space="preserve">.3 </w:t>
      </w:r>
      <w:r w:rsidR="002A7090" w:rsidRPr="008747E3">
        <w:rPr>
          <w:rFonts w:ascii="Times New Roman" w:hAnsi="Times New Roman" w:cs="Times New Roman"/>
          <w:sz w:val="24"/>
          <w:szCs w:val="24"/>
          <w:lang w:val="uk-UA"/>
        </w:rPr>
        <w:t>Тимчасова ізоляція домашніх тварин може проводитись у примусовому порядку, якщо домашня тварина є небезпечною для оточуючих (не контрольовані супроводжуючи</w:t>
      </w:r>
      <w:r w:rsidR="009F5850" w:rsidRPr="008747E3">
        <w:rPr>
          <w:rFonts w:ascii="Times New Roman" w:hAnsi="Times New Roman" w:cs="Times New Roman"/>
          <w:sz w:val="24"/>
          <w:szCs w:val="24"/>
          <w:lang w:val="uk-UA"/>
        </w:rPr>
        <w:t>м</w:t>
      </w:r>
      <w:r w:rsidR="002A7090" w:rsidRPr="008747E3">
        <w:rPr>
          <w:rFonts w:ascii="Times New Roman" w:hAnsi="Times New Roman" w:cs="Times New Roman"/>
          <w:sz w:val="24"/>
          <w:szCs w:val="24"/>
          <w:lang w:val="uk-UA"/>
        </w:rPr>
        <w:t xml:space="preserve"> агресивні дії).</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9F5850" w:rsidRPr="008747E3">
        <w:rPr>
          <w:rFonts w:ascii="Times New Roman" w:hAnsi="Times New Roman" w:cs="Times New Roman"/>
          <w:sz w:val="24"/>
          <w:szCs w:val="24"/>
          <w:lang w:val="uk-UA"/>
        </w:rPr>
        <w:t xml:space="preserve">.4 </w:t>
      </w:r>
      <w:r w:rsidR="002A7090" w:rsidRPr="008747E3">
        <w:rPr>
          <w:rFonts w:ascii="Times New Roman" w:hAnsi="Times New Roman" w:cs="Times New Roman"/>
          <w:sz w:val="24"/>
          <w:szCs w:val="24"/>
          <w:lang w:val="uk-UA"/>
        </w:rPr>
        <w:t>Тимчасово ізольовані домашні тварини протягом семи днів з дня їх вилову повинні бути обстежені і після висновків державної установи ветеринарної медицини про стан здоров'я тварин повертаються власникам (після сплати витрат на обстеження і утримання), а в разі виявлення обставин, що можуть загрожувати життю та здоров'ю оточуючих, передаються спеціалізованим організаціям для подальшого лікування чи умертвіння (</w:t>
      </w:r>
      <w:proofErr w:type="spellStart"/>
      <w:r w:rsidR="002A7090" w:rsidRPr="008747E3">
        <w:rPr>
          <w:rFonts w:ascii="Times New Roman" w:hAnsi="Times New Roman" w:cs="Times New Roman"/>
          <w:sz w:val="24"/>
          <w:szCs w:val="24"/>
          <w:lang w:val="uk-UA"/>
        </w:rPr>
        <w:t>евтаназії</w:t>
      </w:r>
      <w:proofErr w:type="spellEnd"/>
      <w:r w:rsidR="002A7090" w:rsidRPr="008747E3">
        <w:rPr>
          <w:rFonts w:ascii="Times New Roman" w:hAnsi="Times New Roman" w:cs="Times New Roman"/>
          <w:sz w:val="24"/>
          <w:szCs w:val="24"/>
          <w:lang w:val="uk-UA"/>
        </w:rPr>
        <w:t>).</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2A7090" w:rsidRPr="008747E3">
        <w:rPr>
          <w:rFonts w:ascii="Times New Roman" w:hAnsi="Times New Roman" w:cs="Times New Roman"/>
          <w:sz w:val="24"/>
          <w:szCs w:val="24"/>
          <w:lang w:val="uk-UA"/>
        </w:rPr>
        <w:t>.5</w:t>
      </w:r>
      <w:r w:rsidR="009F5850" w:rsidRPr="008747E3">
        <w:rPr>
          <w:rFonts w:ascii="Times New Roman" w:hAnsi="Times New Roman" w:cs="Times New Roman"/>
          <w:sz w:val="24"/>
          <w:szCs w:val="24"/>
          <w:lang w:val="uk-UA"/>
        </w:rPr>
        <w:t xml:space="preserve"> </w:t>
      </w:r>
      <w:r w:rsidR="002A7090" w:rsidRPr="008747E3">
        <w:rPr>
          <w:rFonts w:ascii="Times New Roman" w:hAnsi="Times New Roman" w:cs="Times New Roman"/>
          <w:sz w:val="24"/>
          <w:szCs w:val="24"/>
          <w:lang w:val="uk-UA"/>
        </w:rPr>
        <w:t>Вилов та тимчасова ізоляція собак, котів та інших домашніх тварин проводиться спеціалізованою організацією</w:t>
      </w:r>
      <w:r w:rsidR="00075335" w:rsidRPr="008747E3">
        <w:rPr>
          <w:rFonts w:ascii="Times New Roman" w:hAnsi="Times New Roman" w:cs="Times New Roman"/>
          <w:sz w:val="24"/>
          <w:szCs w:val="24"/>
          <w:lang w:val="uk-UA"/>
        </w:rPr>
        <w:t>.</w:t>
      </w:r>
    </w:p>
    <w:p w:rsidR="009A0E06"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9A0E06" w:rsidRPr="008747E3">
        <w:rPr>
          <w:rFonts w:ascii="Times New Roman" w:hAnsi="Times New Roman" w:cs="Times New Roman"/>
          <w:sz w:val="24"/>
          <w:szCs w:val="24"/>
          <w:lang w:val="uk-UA"/>
        </w:rPr>
        <w:t>.6 Вилов собак, котів та інших домашніх тварин окремими громадянами забороняється, крім випадків, коли ці тварини є небезпечними для оточуючих та проявляють агресивність, створюючи загрозу безпеці людей.</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9A0E06" w:rsidRPr="008747E3">
        <w:rPr>
          <w:rFonts w:ascii="Times New Roman" w:hAnsi="Times New Roman" w:cs="Times New Roman"/>
          <w:sz w:val="24"/>
          <w:szCs w:val="24"/>
          <w:lang w:val="uk-UA"/>
        </w:rPr>
        <w:t xml:space="preserve">.7 </w:t>
      </w:r>
      <w:r w:rsidR="002A7090" w:rsidRPr="008747E3">
        <w:rPr>
          <w:rFonts w:ascii="Times New Roman" w:hAnsi="Times New Roman" w:cs="Times New Roman"/>
          <w:sz w:val="24"/>
          <w:szCs w:val="24"/>
          <w:lang w:val="uk-UA"/>
        </w:rPr>
        <w:t>Вилов собак, котів та інших домашніх тварин, як правило, проводиться за відсутності сторонніх осіб із 5-ї до 7-ї години або після 20-ї години (влітку - після 22-ї години).</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9A0E06" w:rsidRPr="008747E3">
        <w:rPr>
          <w:rFonts w:ascii="Times New Roman" w:hAnsi="Times New Roman" w:cs="Times New Roman"/>
          <w:sz w:val="24"/>
          <w:szCs w:val="24"/>
          <w:lang w:val="uk-UA"/>
        </w:rPr>
        <w:t xml:space="preserve">.8 </w:t>
      </w:r>
      <w:r w:rsidR="002A7090" w:rsidRPr="008747E3">
        <w:rPr>
          <w:rFonts w:ascii="Times New Roman" w:hAnsi="Times New Roman" w:cs="Times New Roman"/>
          <w:sz w:val="24"/>
          <w:szCs w:val="24"/>
          <w:lang w:val="uk-UA"/>
        </w:rPr>
        <w:t>Виловлені безпритульні домашні тварини протягом семи днів з дня їх вилову обов'язково утримуються на карантинних майданчиках служби або підприємства, що здійснює вилов, і можуть бути повернуті власникам із дозволу ветеринарної установи після пред'явлення реєстраційного посвідчення та оплати вартості витрат на вилов і утримання.</w:t>
      </w:r>
    </w:p>
    <w:p w:rsidR="002A7090" w:rsidRPr="008747E3" w:rsidRDefault="002A7090"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Виловлені бродячі домашні тварини протягом п'яти днів з дня їх вилову утримуються на карантинних майданчиках служби або підприємства, що здійснює вилов, і можуть бути передані спеціалізованим організаціям за їх бажанням для передачі їх у спеціалізовані притулки.</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C545CD" w:rsidRPr="008747E3">
        <w:rPr>
          <w:rFonts w:ascii="Times New Roman" w:hAnsi="Times New Roman" w:cs="Times New Roman"/>
          <w:sz w:val="24"/>
          <w:szCs w:val="24"/>
          <w:lang w:val="uk-UA"/>
        </w:rPr>
        <w:t xml:space="preserve">.9 </w:t>
      </w:r>
      <w:r w:rsidR="002A7090" w:rsidRPr="008747E3">
        <w:rPr>
          <w:rFonts w:ascii="Times New Roman" w:hAnsi="Times New Roman" w:cs="Times New Roman"/>
          <w:sz w:val="24"/>
          <w:szCs w:val="24"/>
          <w:lang w:val="uk-UA"/>
        </w:rPr>
        <w:t xml:space="preserve">Якщо протягом двох місяців з моменту </w:t>
      </w:r>
      <w:proofErr w:type="spellStart"/>
      <w:r w:rsidR="002A7090" w:rsidRPr="008747E3">
        <w:rPr>
          <w:rFonts w:ascii="Times New Roman" w:hAnsi="Times New Roman" w:cs="Times New Roman"/>
          <w:sz w:val="24"/>
          <w:szCs w:val="24"/>
          <w:lang w:val="uk-UA"/>
        </w:rPr>
        <w:t>заявлення</w:t>
      </w:r>
      <w:proofErr w:type="spellEnd"/>
      <w:r w:rsidR="002A7090" w:rsidRPr="008747E3">
        <w:rPr>
          <w:rFonts w:ascii="Times New Roman" w:hAnsi="Times New Roman" w:cs="Times New Roman"/>
          <w:sz w:val="24"/>
          <w:szCs w:val="24"/>
          <w:lang w:val="uk-UA"/>
        </w:rPr>
        <w:t xml:space="preserve">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у якої вона була на утриманні та в користуванні.</w:t>
      </w:r>
    </w:p>
    <w:p w:rsidR="00C545CD" w:rsidRPr="008747E3" w:rsidRDefault="00C545CD"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 xml:space="preserve">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w:t>
      </w:r>
      <w:proofErr w:type="spellStart"/>
      <w:r w:rsidR="00AF1B0F" w:rsidRPr="00587DB6">
        <w:rPr>
          <w:rFonts w:ascii="Times New Roman" w:hAnsi="Times New Roman" w:cs="Times New Roman"/>
          <w:sz w:val="24"/>
          <w:szCs w:val="24"/>
          <w:highlight w:val="yellow"/>
          <w:lang w:val="uk-UA"/>
        </w:rPr>
        <w:t>Жовківської</w:t>
      </w:r>
      <w:proofErr w:type="spellEnd"/>
      <w:r w:rsidRPr="00587DB6">
        <w:rPr>
          <w:rFonts w:ascii="Times New Roman" w:hAnsi="Times New Roman" w:cs="Times New Roman"/>
          <w:sz w:val="24"/>
          <w:szCs w:val="24"/>
          <w:highlight w:val="yellow"/>
          <w:lang w:val="uk-UA"/>
        </w:rPr>
        <w:t xml:space="preserve"> територіальної громади</w:t>
      </w:r>
      <w:r w:rsidR="000F2B30" w:rsidRPr="00587DB6">
        <w:rPr>
          <w:rFonts w:ascii="Times New Roman" w:hAnsi="Times New Roman" w:cs="Times New Roman"/>
          <w:sz w:val="24"/>
          <w:szCs w:val="24"/>
          <w:highlight w:val="yellow"/>
          <w:lang w:val="uk-UA"/>
        </w:rPr>
        <w:t>.</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2A7090" w:rsidRPr="008747E3">
        <w:rPr>
          <w:rFonts w:ascii="Times New Roman" w:hAnsi="Times New Roman" w:cs="Times New Roman"/>
          <w:sz w:val="24"/>
          <w:szCs w:val="24"/>
          <w:lang w:val="uk-UA"/>
        </w:rPr>
        <w:t>.10</w:t>
      </w:r>
      <w:r w:rsidR="005F5AAC" w:rsidRPr="008747E3">
        <w:rPr>
          <w:rFonts w:ascii="Times New Roman" w:hAnsi="Times New Roman" w:cs="Times New Roman"/>
          <w:sz w:val="24"/>
          <w:szCs w:val="24"/>
          <w:lang w:val="uk-UA"/>
        </w:rPr>
        <w:t xml:space="preserve"> </w:t>
      </w:r>
      <w:r w:rsidR="002A7090" w:rsidRPr="008747E3">
        <w:rPr>
          <w:rFonts w:ascii="Times New Roman" w:hAnsi="Times New Roman" w:cs="Times New Roman"/>
          <w:sz w:val="24"/>
          <w:szCs w:val="24"/>
          <w:lang w:val="uk-UA"/>
        </w:rPr>
        <w:t xml:space="preserve">Перед поверненням до середовища </w:t>
      </w:r>
      <w:r w:rsidR="00075335" w:rsidRPr="008747E3">
        <w:rPr>
          <w:rFonts w:ascii="Times New Roman" w:hAnsi="Times New Roman" w:cs="Times New Roman"/>
          <w:sz w:val="24"/>
          <w:szCs w:val="24"/>
          <w:lang w:val="uk-UA"/>
        </w:rPr>
        <w:t xml:space="preserve">існування, безпритульні </w:t>
      </w:r>
      <w:r w:rsidR="002A7090" w:rsidRPr="008747E3">
        <w:rPr>
          <w:rFonts w:ascii="Times New Roman" w:hAnsi="Times New Roman" w:cs="Times New Roman"/>
          <w:sz w:val="24"/>
          <w:szCs w:val="24"/>
          <w:lang w:val="uk-UA"/>
        </w:rPr>
        <w:t xml:space="preserve">тварини підлягають </w:t>
      </w:r>
      <w:r w:rsidR="00075335" w:rsidRPr="008747E3">
        <w:rPr>
          <w:rFonts w:ascii="Times New Roman" w:hAnsi="Times New Roman" w:cs="Times New Roman"/>
          <w:sz w:val="24"/>
          <w:szCs w:val="24"/>
          <w:lang w:val="uk-UA"/>
        </w:rPr>
        <w:t xml:space="preserve">стерилізації, </w:t>
      </w:r>
      <w:r w:rsidR="002A7090" w:rsidRPr="008747E3">
        <w:rPr>
          <w:rFonts w:ascii="Times New Roman" w:hAnsi="Times New Roman" w:cs="Times New Roman"/>
          <w:sz w:val="24"/>
          <w:szCs w:val="24"/>
          <w:lang w:val="uk-UA"/>
        </w:rPr>
        <w:t xml:space="preserve">щепленню проти сказу, дегельмінтизації </w:t>
      </w:r>
      <w:r w:rsidR="005F5AAC" w:rsidRPr="008747E3">
        <w:rPr>
          <w:rFonts w:ascii="Times New Roman" w:hAnsi="Times New Roman" w:cs="Times New Roman"/>
          <w:sz w:val="24"/>
          <w:szCs w:val="24"/>
          <w:lang w:val="uk-UA"/>
        </w:rPr>
        <w:t xml:space="preserve">та </w:t>
      </w:r>
      <w:r w:rsidR="002A7090" w:rsidRPr="008747E3">
        <w:rPr>
          <w:rFonts w:ascii="Times New Roman" w:hAnsi="Times New Roman" w:cs="Times New Roman"/>
          <w:sz w:val="24"/>
          <w:szCs w:val="24"/>
          <w:lang w:val="uk-UA"/>
        </w:rPr>
        <w:t>іншим необхідним обробкам.</w:t>
      </w:r>
    </w:p>
    <w:p w:rsidR="005F5AAC"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5F5AAC" w:rsidRPr="008747E3">
        <w:rPr>
          <w:rFonts w:ascii="Times New Roman" w:hAnsi="Times New Roman" w:cs="Times New Roman"/>
          <w:sz w:val="24"/>
          <w:szCs w:val="24"/>
          <w:lang w:val="uk-UA"/>
        </w:rPr>
        <w:t>.11 Власники тварин зобов'язані протягом тридцяти днів утримувати таких тварин в ізольованому приміщенні і за вказівкою ветеринарної установи доставляти їх для огляду.</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5F5AAC" w:rsidRPr="008747E3">
        <w:rPr>
          <w:rFonts w:ascii="Times New Roman" w:hAnsi="Times New Roman" w:cs="Times New Roman"/>
          <w:sz w:val="24"/>
          <w:szCs w:val="24"/>
          <w:lang w:val="uk-UA"/>
        </w:rPr>
        <w:t xml:space="preserve">.12 </w:t>
      </w:r>
      <w:r w:rsidR="002A7090" w:rsidRPr="008747E3">
        <w:rPr>
          <w:rFonts w:ascii="Times New Roman" w:hAnsi="Times New Roman" w:cs="Times New Roman"/>
          <w:sz w:val="24"/>
          <w:szCs w:val="24"/>
          <w:lang w:val="uk-UA"/>
        </w:rPr>
        <w:t xml:space="preserve">Не підлягають вилову тварини, які раніше були простерилізовані та повернені до попереднього місця помешкання візуально ідентифіковані та тавровані. Винятково, повторно можуть бути </w:t>
      </w:r>
      <w:proofErr w:type="spellStart"/>
      <w:r w:rsidR="002A7090" w:rsidRPr="008747E3">
        <w:rPr>
          <w:rFonts w:ascii="Times New Roman" w:hAnsi="Times New Roman" w:cs="Times New Roman"/>
          <w:sz w:val="24"/>
          <w:szCs w:val="24"/>
          <w:lang w:val="uk-UA"/>
        </w:rPr>
        <w:t>відло</w:t>
      </w:r>
      <w:r w:rsidR="000F2B30">
        <w:rPr>
          <w:rFonts w:ascii="Times New Roman" w:hAnsi="Times New Roman" w:cs="Times New Roman"/>
          <w:sz w:val="24"/>
          <w:szCs w:val="24"/>
          <w:lang w:val="uk-UA"/>
        </w:rPr>
        <w:t>в</w:t>
      </w:r>
      <w:r w:rsidR="002A7090" w:rsidRPr="008747E3">
        <w:rPr>
          <w:rFonts w:ascii="Times New Roman" w:hAnsi="Times New Roman" w:cs="Times New Roman"/>
          <w:sz w:val="24"/>
          <w:szCs w:val="24"/>
          <w:lang w:val="uk-UA"/>
        </w:rPr>
        <w:t>лені</w:t>
      </w:r>
      <w:proofErr w:type="spellEnd"/>
      <w:r w:rsidR="002A7090" w:rsidRPr="008747E3">
        <w:rPr>
          <w:rFonts w:ascii="Times New Roman" w:hAnsi="Times New Roman" w:cs="Times New Roman"/>
          <w:sz w:val="24"/>
          <w:szCs w:val="24"/>
          <w:lang w:val="uk-UA"/>
        </w:rPr>
        <w:t xml:space="preserve"> лише, агресивні, травмовані та хворі тварини, які потребують ветеринарної допомоги або ізоляції.</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2A7090" w:rsidRPr="008747E3">
        <w:rPr>
          <w:rFonts w:ascii="Times New Roman" w:hAnsi="Times New Roman" w:cs="Times New Roman"/>
          <w:sz w:val="24"/>
          <w:szCs w:val="24"/>
          <w:lang w:val="uk-UA"/>
        </w:rPr>
        <w:t>.1</w:t>
      </w:r>
      <w:r w:rsidR="00F82874">
        <w:rPr>
          <w:rFonts w:ascii="Times New Roman" w:hAnsi="Times New Roman" w:cs="Times New Roman"/>
          <w:sz w:val="24"/>
          <w:szCs w:val="24"/>
          <w:lang w:val="uk-UA"/>
        </w:rPr>
        <w:t>3</w:t>
      </w:r>
      <w:r w:rsidR="00912586" w:rsidRPr="008747E3">
        <w:rPr>
          <w:rFonts w:ascii="Times New Roman" w:hAnsi="Times New Roman" w:cs="Times New Roman"/>
          <w:sz w:val="24"/>
          <w:szCs w:val="24"/>
          <w:lang w:val="uk-UA"/>
        </w:rPr>
        <w:t xml:space="preserve"> </w:t>
      </w:r>
      <w:r w:rsidR="002A7090" w:rsidRPr="008747E3">
        <w:rPr>
          <w:rFonts w:ascii="Times New Roman" w:hAnsi="Times New Roman" w:cs="Times New Roman"/>
          <w:sz w:val="24"/>
          <w:szCs w:val="24"/>
          <w:lang w:val="uk-UA"/>
        </w:rPr>
        <w:t>Працівник з вилову безпритульних тварин і водій спеціального транспорту зобов’язані дотримуватися норм гуманності при вилові та транспортуванні тварин.</w:t>
      </w:r>
    </w:p>
    <w:p w:rsidR="00A35BCF"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A35BCF" w:rsidRPr="008747E3">
        <w:rPr>
          <w:rFonts w:ascii="Times New Roman" w:hAnsi="Times New Roman" w:cs="Times New Roman"/>
          <w:sz w:val="24"/>
          <w:szCs w:val="24"/>
          <w:lang w:val="uk-UA"/>
        </w:rPr>
        <w:t>.1</w:t>
      </w:r>
      <w:r w:rsidR="00F82874">
        <w:rPr>
          <w:rFonts w:ascii="Times New Roman" w:hAnsi="Times New Roman" w:cs="Times New Roman"/>
          <w:sz w:val="24"/>
          <w:szCs w:val="24"/>
          <w:lang w:val="uk-UA"/>
        </w:rPr>
        <w:t>4</w:t>
      </w:r>
      <w:r w:rsidR="00A35BCF" w:rsidRPr="008747E3">
        <w:rPr>
          <w:rFonts w:ascii="Times New Roman" w:hAnsi="Times New Roman" w:cs="Times New Roman"/>
          <w:sz w:val="24"/>
          <w:szCs w:val="24"/>
          <w:lang w:val="uk-UA"/>
        </w:rPr>
        <w:t xml:space="preserve"> У випадку вилову загублених собак, інформація повинна знаходитись у базі даних </w:t>
      </w:r>
      <w:r w:rsidR="000F2B30">
        <w:rPr>
          <w:rFonts w:ascii="Times New Roman" w:hAnsi="Times New Roman" w:cs="Times New Roman"/>
          <w:sz w:val="24"/>
          <w:szCs w:val="24"/>
          <w:lang w:val="uk-UA"/>
        </w:rPr>
        <w:t>п</w:t>
      </w:r>
      <w:r w:rsidR="00A35BCF" w:rsidRPr="008747E3">
        <w:rPr>
          <w:rFonts w:ascii="Times New Roman" w:hAnsi="Times New Roman" w:cs="Times New Roman"/>
          <w:sz w:val="24"/>
          <w:szCs w:val="24"/>
          <w:lang w:val="uk-UA"/>
        </w:rPr>
        <w:t>ритулку.</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2A7090" w:rsidRPr="008747E3">
        <w:rPr>
          <w:rFonts w:ascii="Times New Roman" w:hAnsi="Times New Roman" w:cs="Times New Roman"/>
          <w:sz w:val="24"/>
          <w:szCs w:val="24"/>
          <w:lang w:val="uk-UA"/>
        </w:rPr>
        <w:t>.1</w:t>
      </w:r>
      <w:r w:rsidR="00F82874">
        <w:rPr>
          <w:rFonts w:ascii="Times New Roman" w:hAnsi="Times New Roman" w:cs="Times New Roman"/>
          <w:sz w:val="24"/>
          <w:szCs w:val="24"/>
          <w:lang w:val="uk-UA"/>
        </w:rPr>
        <w:t>5</w:t>
      </w:r>
      <w:r w:rsidR="00912586" w:rsidRPr="008747E3">
        <w:rPr>
          <w:rFonts w:ascii="Times New Roman" w:hAnsi="Times New Roman" w:cs="Times New Roman"/>
          <w:sz w:val="24"/>
          <w:szCs w:val="24"/>
          <w:lang w:val="uk-UA"/>
        </w:rPr>
        <w:t xml:space="preserve"> </w:t>
      </w:r>
      <w:r w:rsidR="002A7090" w:rsidRPr="008747E3">
        <w:rPr>
          <w:rFonts w:ascii="Times New Roman" w:hAnsi="Times New Roman" w:cs="Times New Roman"/>
          <w:sz w:val="24"/>
          <w:szCs w:val="24"/>
          <w:lang w:val="uk-UA"/>
        </w:rPr>
        <w:t>Працівникам служби відлову забороняється:</w:t>
      </w:r>
    </w:p>
    <w:p w:rsidR="002A7090" w:rsidRPr="008747E3" w:rsidRDefault="002A7090" w:rsidP="00F82874">
      <w:pPr>
        <w:pStyle w:val="a3"/>
        <w:numPr>
          <w:ilvl w:val="0"/>
          <w:numId w:val="17"/>
        </w:numPr>
        <w:shd w:val="clear" w:color="auto" w:fill="FFFFFF"/>
        <w:spacing w:after="0" w:line="240" w:lineRule="auto"/>
        <w:ind w:left="1560" w:hanging="284"/>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використовувати методи вилову, технічні пристрої і препарати, що травмують тварин або небезпечні для їхнього життя і здоров’я;</w:t>
      </w:r>
    </w:p>
    <w:p w:rsidR="002A6C85" w:rsidRPr="008747E3" w:rsidRDefault="002A6C85" w:rsidP="00F82874">
      <w:pPr>
        <w:pStyle w:val="a3"/>
        <w:numPr>
          <w:ilvl w:val="0"/>
          <w:numId w:val="17"/>
        </w:numPr>
        <w:shd w:val="clear" w:color="auto" w:fill="FFFFFF"/>
        <w:spacing w:after="0" w:line="240" w:lineRule="auto"/>
        <w:ind w:left="1560" w:hanging="284"/>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відловлювати вже стерилізованих тварин, крім окремих випадків, які повинні узгоджуватись з ветлікарем;</w:t>
      </w:r>
    </w:p>
    <w:p w:rsidR="002A6C85" w:rsidRPr="008747E3" w:rsidRDefault="002A6C85" w:rsidP="00F82874">
      <w:pPr>
        <w:pStyle w:val="a3"/>
        <w:numPr>
          <w:ilvl w:val="0"/>
          <w:numId w:val="17"/>
        </w:numPr>
        <w:shd w:val="clear" w:color="auto" w:fill="FFFFFF"/>
        <w:spacing w:after="0" w:line="240" w:lineRule="auto"/>
        <w:ind w:left="1560" w:hanging="284"/>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lastRenderedPageBreak/>
        <w:t xml:space="preserve">привласнювати собі </w:t>
      </w:r>
      <w:proofErr w:type="spellStart"/>
      <w:r w:rsidRPr="008747E3">
        <w:rPr>
          <w:rFonts w:ascii="Times New Roman" w:hAnsi="Times New Roman" w:cs="Times New Roman"/>
          <w:sz w:val="24"/>
          <w:szCs w:val="24"/>
          <w:lang w:val="uk-UA"/>
        </w:rPr>
        <w:t>відловлених</w:t>
      </w:r>
      <w:proofErr w:type="spellEnd"/>
      <w:r w:rsidRPr="008747E3">
        <w:rPr>
          <w:rFonts w:ascii="Times New Roman" w:hAnsi="Times New Roman" w:cs="Times New Roman"/>
          <w:sz w:val="24"/>
          <w:szCs w:val="24"/>
          <w:lang w:val="uk-UA"/>
        </w:rPr>
        <w:t xml:space="preserve"> тварин, продавати і передавати їх приватним особам або іншим організаціям для будь-якої мети;</w:t>
      </w:r>
    </w:p>
    <w:p w:rsidR="002A6C85" w:rsidRPr="008747E3" w:rsidRDefault="002A6C85" w:rsidP="00F82874">
      <w:pPr>
        <w:pStyle w:val="a3"/>
        <w:numPr>
          <w:ilvl w:val="0"/>
          <w:numId w:val="17"/>
        </w:numPr>
        <w:shd w:val="clear" w:color="auto" w:fill="FFFFFF"/>
        <w:spacing w:after="0" w:line="240" w:lineRule="auto"/>
        <w:ind w:left="1560" w:hanging="284"/>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знімати собак з прив’язі;</w:t>
      </w:r>
    </w:p>
    <w:p w:rsidR="002A6C85" w:rsidRPr="008747E3" w:rsidRDefault="002A6C85" w:rsidP="00F82874">
      <w:pPr>
        <w:pStyle w:val="a3"/>
        <w:numPr>
          <w:ilvl w:val="0"/>
          <w:numId w:val="17"/>
        </w:numPr>
        <w:shd w:val="clear" w:color="auto" w:fill="FFFFFF"/>
        <w:spacing w:after="0" w:line="240" w:lineRule="auto"/>
        <w:ind w:left="1560" w:hanging="284"/>
        <w:contextualSpacing w:val="0"/>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використовувати приманки та транквілізатори без дозволу ветлікаря.</w:t>
      </w:r>
    </w:p>
    <w:p w:rsidR="002A7090"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2A6C85" w:rsidRPr="008747E3">
        <w:rPr>
          <w:rFonts w:ascii="Times New Roman" w:hAnsi="Times New Roman" w:cs="Times New Roman"/>
          <w:sz w:val="24"/>
          <w:szCs w:val="24"/>
          <w:lang w:val="uk-UA"/>
        </w:rPr>
        <w:t>.1</w:t>
      </w:r>
      <w:r w:rsidR="00F82874">
        <w:rPr>
          <w:rFonts w:ascii="Times New Roman" w:hAnsi="Times New Roman" w:cs="Times New Roman"/>
          <w:sz w:val="24"/>
          <w:szCs w:val="24"/>
          <w:lang w:val="uk-UA"/>
        </w:rPr>
        <w:t>6</w:t>
      </w:r>
      <w:r w:rsidR="002A6C85" w:rsidRPr="008747E3">
        <w:rPr>
          <w:rFonts w:ascii="Times New Roman" w:hAnsi="Times New Roman" w:cs="Times New Roman"/>
          <w:sz w:val="24"/>
          <w:szCs w:val="24"/>
          <w:lang w:val="uk-UA"/>
        </w:rPr>
        <w:t xml:space="preserve"> У</w:t>
      </w:r>
      <w:r w:rsidR="002A7090" w:rsidRPr="008747E3">
        <w:rPr>
          <w:rFonts w:ascii="Times New Roman" w:hAnsi="Times New Roman" w:cs="Times New Roman"/>
          <w:sz w:val="24"/>
          <w:szCs w:val="24"/>
          <w:lang w:val="uk-UA"/>
        </w:rPr>
        <w:t xml:space="preserve"> випадках, коли неможливо привернути для допомоги опікунів або встановити контакти з твариною, вилов безпритульних тварин може проводитися із застосуванням сітки, сачка, іншим безпечним заходом.</w:t>
      </w:r>
    </w:p>
    <w:p w:rsidR="002A6C85" w:rsidRPr="008747E3" w:rsidRDefault="005F61F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7</w:t>
      </w:r>
      <w:r w:rsidR="002A6C85" w:rsidRPr="008747E3">
        <w:rPr>
          <w:rFonts w:ascii="Times New Roman" w:hAnsi="Times New Roman" w:cs="Times New Roman"/>
          <w:sz w:val="24"/>
          <w:szCs w:val="24"/>
          <w:lang w:val="uk-UA"/>
        </w:rPr>
        <w:t>.1</w:t>
      </w:r>
      <w:r w:rsidR="00F82874">
        <w:rPr>
          <w:rFonts w:ascii="Times New Roman" w:hAnsi="Times New Roman" w:cs="Times New Roman"/>
          <w:sz w:val="24"/>
          <w:szCs w:val="24"/>
          <w:lang w:val="uk-UA"/>
        </w:rPr>
        <w:t>7</w:t>
      </w:r>
      <w:r w:rsidR="002A6C85" w:rsidRPr="008747E3">
        <w:rPr>
          <w:rFonts w:ascii="Times New Roman" w:hAnsi="Times New Roman" w:cs="Times New Roman"/>
          <w:sz w:val="24"/>
          <w:szCs w:val="24"/>
          <w:lang w:val="uk-UA"/>
        </w:rPr>
        <w:t xml:space="preserve"> Вивезення стерилізованих тварин з притулку здійснюється працівниками служби відлову.</w:t>
      </w:r>
    </w:p>
    <w:p w:rsidR="003D1D89" w:rsidRPr="008747E3" w:rsidRDefault="005F61FE" w:rsidP="00F82874">
      <w:pPr>
        <w:shd w:val="clear" w:color="auto" w:fill="FFFFFF"/>
        <w:spacing w:before="120" w:after="120" w:line="240" w:lineRule="auto"/>
        <w:jc w:val="center"/>
        <w:rPr>
          <w:rFonts w:ascii="Times New Roman" w:hAnsi="Times New Roman" w:cs="Times New Roman"/>
          <w:b/>
          <w:sz w:val="24"/>
          <w:szCs w:val="24"/>
          <w:lang w:val="uk-UA"/>
        </w:rPr>
      </w:pPr>
      <w:r w:rsidRPr="008747E3">
        <w:rPr>
          <w:rFonts w:ascii="Times New Roman" w:hAnsi="Times New Roman" w:cs="Times New Roman"/>
          <w:b/>
          <w:sz w:val="24"/>
          <w:szCs w:val="24"/>
          <w:lang w:val="uk-UA"/>
        </w:rPr>
        <w:t>8</w:t>
      </w:r>
      <w:r w:rsidR="003D1D89" w:rsidRPr="008747E3">
        <w:rPr>
          <w:rFonts w:ascii="Times New Roman" w:hAnsi="Times New Roman" w:cs="Times New Roman"/>
          <w:b/>
          <w:sz w:val="24"/>
          <w:szCs w:val="24"/>
          <w:lang w:val="uk-UA"/>
        </w:rPr>
        <w:t xml:space="preserve">. Функціонування притулків </w:t>
      </w:r>
      <w:r w:rsidR="000F2B30">
        <w:rPr>
          <w:rFonts w:ascii="Times New Roman" w:hAnsi="Times New Roman" w:cs="Times New Roman"/>
          <w:b/>
          <w:sz w:val="24"/>
          <w:szCs w:val="24"/>
          <w:lang w:val="uk-UA"/>
        </w:rPr>
        <w:t xml:space="preserve">для </w:t>
      </w:r>
      <w:r w:rsidR="003D1D89" w:rsidRPr="008747E3">
        <w:rPr>
          <w:rFonts w:ascii="Times New Roman" w:hAnsi="Times New Roman" w:cs="Times New Roman"/>
          <w:b/>
          <w:sz w:val="24"/>
          <w:szCs w:val="24"/>
          <w:lang w:val="uk-UA"/>
        </w:rPr>
        <w:t>безпритульних тварин</w:t>
      </w:r>
    </w:p>
    <w:p w:rsidR="003D1D89" w:rsidRPr="008747E3" w:rsidRDefault="005F61FE" w:rsidP="00F82874">
      <w:pPr>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8</w:t>
      </w:r>
      <w:r w:rsidR="003D1D89" w:rsidRPr="008747E3">
        <w:rPr>
          <w:rFonts w:ascii="Times New Roman" w:hAnsi="Times New Roman" w:cs="Times New Roman"/>
          <w:sz w:val="24"/>
          <w:szCs w:val="24"/>
          <w:lang w:val="uk-UA"/>
        </w:rPr>
        <w:t>.1</w:t>
      </w:r>
      <w:r w:rsidR="00044B73" w:rsidRPr="008747E3">
        <w:rPr>
          <w:rFonts w:ascii="Times New Roman" w:hAnsi="Times New Roman" w:cs="Times New Roman"/>
          <w:sz w:val="24"/>
          <w:szCs w:val="24"/>
          <w:lang w:val="uk-UA"/>
        </w:rPr>
        <w:t xml:space="preserve"> </w:t>
      </w:r>
      <w:r w:rsidR="003D1D89" w:rsidRPr="008747E3">
        <w:rPr>
          <w:rFonts w:ascii="Times New Roman" w:hAnsi="Times New Roman" w:cs="Times New Roman"/>
          <w:sz w:val="24"/>
          <w:szCs w:val="24"/>
          <w:lang w:val="uk-UA"/>
        </w:rPr>
        <w:t>Для утримання безпритульних тварин створюються притулки для тварин.</w:t>
      </w:r>
    </w:p>
    <w:p w:rsidR="003D1D89" w:rsidRPr="001B1F07" w:rsidRDefault="003D1D89" w:rsidP="00F82874">
      <w:pPr>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 xml:space="preserve">Притулки для тварин можуть створюватися виконавчим органом </w:t>
      </w:r>
      <w:proofErr w:type="spellStart"/>
      <w:r w:rsidR="00AF1B0F">
        <w:rPr>
          <w:rFonts w:ascii="Times New Roman" w:hAnsi="Times New Roman" w:cs="Times New Roman"/>
          <w:sz w:val="24"/>
          <w:szCs w:val="24"/>
          <w:lang w:val="uk-UA"/>
        </w:rPr>
        <w:t>Жовківської</w:t>
      </w:r>
      <w:proofErr w:type="spellEnd"/>
      <w:r w:rsidRPr="008747E3">
        <w:rPr>
          <w:rFonts w:ascii="Times New Roman" w:hAnsi="Times New Roman" w:cs="Times New Roman"/>
          <w:sz w:val="24"/>
          <w:szCs w:val="24"/>
          <w:lang w:val="uk-UA"/>
        </w:rPr>
        <w:t xml:space="preserve"> міської ради, підприємствами, установами, організаціями незалежно від форм власності, </w:t>
      </w:r>
      <w:r w:rsidRPr="001B1F07">
        <w:rPr>
          <w:rFonts w:ascii="Times New Roman" w:hAnsi="Times New Roman" w:cs="Times New Roman"/>
          <w:sz w:val="24"/>
          <w:szCs w:val="24"/>
          <w:lang w:val="uk-UA"/>
        </w:rPr>
        <w:t>громадськими і благодійними організаціями та фізичними особами.</w:t>
      </w:r>
    </w:p>
    <w:p w:rsidR="003D1D89" w:rsidRPr="001B1F07" w:rsidRDefault="005F61FE" w:rsidP="00F82874">
      <w:pPr>
        <w:spacing w:after="0" w:line="240" w:lineRule="auto"/>
        <w:ind w:firstLine="567"/>
        <w:jc w:val="both"/>
        <w:rPr>
          <w:rFonts w:ascii="Times New Roman" w:hAnsi="Times New Roman" w:cs="Times New Roman"/>
          <w:sz w:val="24"/>
          <w:szCs w:val="24"/>
          <w:lang w:val="uk-UA"/>
        </w:rPr>
      </w:pPr>
      <w:r w:rsidRPr="001B1F07">
        <w:rPr>
          <w:rFonts w:ascii="Times New Roman" w:hAnsi="Times New Roman" w:cs="Times New Roman"/>
          <w:sz w:val="24"/>
          <w:szCs w:val="24"/>
          <w:lang w:val="uk-UA"/>
        </w:rPr>
        <w:t>8</w:t>
      </w:r>
      <w:r w:rsidR="00044B73" w:rsidRPr="001B1F07">
        <w:rPr>
          <w:rFonts w:ascii="Times New Roman" w:hAnsi="Times New Roman" w:cs="Times New Roman"/>
          <w:sz w:val="24"/>
          <w:szCs w:val="24"/>
          <w:lang w:val="uk-UA"/>
        </w:rPr>
        <w:t xml:space="preserve">.2 </w:t>
      </w:r>
      <w:r w:rsidR="003D1D89" w:rsidRPr="001B1F07">
        <w:rPr>
          <w:rFonts w:ascii="Times New Roman" w:hAnsi="Times New Roman" w:cs="Times New Roman"/>
          <w:sz w:val="24"/>
          <w:szCs w:val="24"/>
          <w:lang w:val="uk-UA"/>
        </w:rPr>
        <w:t>Притулки для тварин проводять свою діяльність за рахунок коштів їх власників, а також будь-яких інших, незаборонених законодавством джерел фінансування.</w:t>
      </w:r>
    </w:p>
    <w:p w:rsidR="003C7D52" w:rsidRPr="001B1F07" w:rsidRDefault="003C7D52" w:rsidP="00F82874">
      <w:pPr>
        <w:pStyle w:val="HTML"/>
        <w:shd w:val="clear" w:color="auto" w:fill="FFFFFF"/>
        <w:ind w:firstLine="567"/>
        <w:jc w:val="both"/>
        <w:textAlignment w:val="baseline"/>
        <w:rPr>
          <w:rFonts w:ascii="Times New Roman" w:hAnsi="Times New Roman" w:cs="Times New Roman"/>
          <w:color w:val="000000"/>
          <w:sz w:val="24"/>
          <w:szCs w:val="24"/>
          <w:lang w:val="uk-UA"/>
        </w:rPr>
      </w:pPr>
      <w:r w:rsidRPr="001B1F07">
        <w:rPr>
          <w:rFonts w:ascii="Times New Roman" w:hAnsi="Times New Roman" w:cs="Times New Roman"/>
          <w:sz w:val="24"/>
          <w:szCs w:val="24"/>
          <w:lang w:val="uk-UA"/>
        </w:rPr>
        <w:t xml:space="preserve">8.3 </w:t>
      </w:r>
      <w:r w:rsidRPr="001B1F07">
        <w:rPr>
          <w:rFonts w:ascii="Times New Roman" w:hAnsi="Times New Roman" w:cs="Times New Roman"/>
          <w:color w:val="000000"/>
          <w:sz w:val="24"/>
          <w:szCs w:val="24"/>
          <w:lang w:val="uk-UA"/>
        </w:rPr>
        <w:t xml:space="preserve">Місцевий бюджет може передбачати кошти на створення притулків для тварин та відшкодування витрат притулкам по утриманню тварин незалежно від форм власності. </w:t>
      </w:r>
    </w:p>
    <w:p w:rsidR="00044B73" w:rsidRPr="008747E3" w:rsidRDefault="005F61FE" w:rsidP="00F82874">
      <w:pPr>
        <w:spacing w:after="0" w:line="240" w:lineRule="auto"/>
        <w:ind w:firstLine="567"/>
        <w:jc w:val="both"/>
        <w:rPr>
          <w:rFonts w:ascii="Times New Roman" w:hAnsi="Times New Roman" w:cs="Times New Roman"/>
          <w:sz w:val="24"/>
          <w:szCs w:val="24"/>
          <w:lang w:val="uk-UA"/>
        </w:rPr>
      </w:pPr>
      <w:r w:rsidRPr="003C7D52">
        <w:rPr>
          <w:rFonts w:ascii="Times New Roman" w:hAnsi="Times New Roman" w:cs="Times New Roman"/>
          <w:sz w:val="24"/>
          <w:szCs w:val="24"/>
          <w:lang w:val="uk-UA"/>
        </w:rPr>
        <w:t>8</w:t>
      </w:r>
      <w:r w:rsidR="00044B73" w:rsidRPr="003C7D52">
        <w:rPr>
          <w:rFonts w:ascii="Times New Roman" w:hAnsi="Times New Roman" w:cs="Times New Roman"/>
          <w:sz w:val="24"/>
          <w:szCs w:val="24"/>
          <w:lang w:val="uk-UA"/>
        </w:rPr>
        <w:t>.</w:t>
      </w:r>
      <w:r w:rsidR="00F82874">
        <w:rPr>
          <w:rFonts w:ascii="Times New Roman" w:hAnsi="Times New Roman" w:cs="Times New Roman"/>
          <w:sz w:val="24"/>
          <w:szCs w:val="24"/>
          <w:lang w:val="uk-UA"/>
        </w:rPr>
        <w:t>4</w:t>
      </w:r>
      <w:r w:rsidR="00044B73" w:rsidRPr="008747E3">
        <w:rPr>
          <w:rFonts w:ascii="Times New Roman" w:hAnsi="Times New Roman" w:cs="Times New Roman"/>
          <w:sz w:val="24"/>
          <w:szCs w:val="24"/>
          <w:lang w:val="uk-UA"/>
        </w:rPr>
        <w:t xml:space="preserve"> Притулки для тварин функціонують відповідно до Положення, яке затверджується центральним органом виконавчої влади з питань ветеринарної медицини.</w:t>
      </w:r>
    </w:p>
    <w:p w:rsidR="00614FE5" w:rsidRPr="008747E3" w:rsidRDefault="005F61FE" w:rsidP="00F82874">
      <w:pPr>
        <w:shd w:val="clear" w:color="auto" w:fill="FFFFFF"/>
        <w:spacing w:before="120" w:after="120" w:line="240" w:lineRule="auto"/>
        <w:jc w:val="center"/>
        <w:rPr>
          <w:rFonts w:ascii="Times New Roman" w:hAnsi="Times New Roman" w:cs="Times New Roman"/>
          <w:b/>
          <w:sz w:val="24"/>
          <w:szCs w:val="24"/>
          <w:lang w:val="uk-UA"/>
        </w:rPr>
      </w:pPr>
      <w:r w:rsidRPr="008747E3">
        <w:rPr>
          <w:rFonts w:ascii="Times New Roman" w:hAnsi="Times New Roman" w:cs="Times New Roman"/>
          <w:b/>
          <w:sz w:val="24"/>
          <w:szCs w:val="24"/>
          <w:lang w:val="uk-UA"/>
        </w:rPr>
        <w:t>9</w:t>
      </w:r>
      <w:r w:rsidR="00614FE5" w:rsidRPr="008747E3">
        <w:rPr>
          <w:rFonts w:ascii="Times New Roman" w:hAnsi="Times New Roman" w:cs="Times New Roman"/>
          <w:b/>
          <w:sz w:val="24"/>
          <w:szCs w:val="24"/>
          <w:lang w:val="uk-UA"/>
        </w:rPr>
        <w:t>. Умертвіння тварин</w:t>
      </w:r>
    </w:p>
    <w:p w:rsidR="0083166C" w:rsidRPr="009A44A1" w:rsidRDefault="0083166C" w:rsidP="00F82874">
      <w:pPr>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color w:val="000000"/>
          <w:sz w:val="24"/>
          <w:szCs w:val="24"/>
          <w:shd w:val="clear" w:color="auto" w:fill="FFFFFF"/>
          <w:lang w:val="uk-UA"/>
        </w:rPr>
      </w:pPr>
      <w:r w:rsidRPr="009A44A1">
        <w:rPr>
          <w:rFonts w:ascii="Times New Roman" w:hAnsi="Times New Roman" w:cs="Times New Roman"/>
          <w:color w:val="000000"/>
          <w:sz w:val="24"/>
          <w:szCs w:val="24"/>
          <w:shd w:val="clear" w:color="auto" w:fill="FFFFFF"/>
          <w:lang w:val="uk-UA"/>
        </w:rPr>
        <w:t>9.1 Умертвіння (</w:t>
      </w:r>
      <w:proofErr w:type="spellStart"/>
      <w:r w:rsidRPr="009A44A1">
        <w:rPr>
          <w:rFonts w:ascii="Times New Roman" w:hAnsi="Times New Roman" w:cs="Times New Roman"/>
          <w:color w:val="000000"/>
          <w:sz w:val="24"/>
          <w:szCs w:val="24"/>
          <w:shd w:val="clear" w:color="auto" w:fill="FFFFFF"/>
          <w:lang w:val="uk-UA"/>
        </w:rPr>
        <w:t>евтаназія</w:t>
      </w:r>
      <w:proofErr w:type="spellEnd"/>
      <w:r w:rsidRPr="009A44A1">
        <w:rPr>
          <w:rFonts w:ascii="Times New Roman" w:hAnsi="Times New Roman" w:cs="Times New Roman"/>
          <w:color w:val="000000"/>
          <w:sz w:val="24"/>
          <w:szCs w:val="24"/>
          <w:shd w:val="clear" w:color="auto" w:fill="FFFFFF"/>
          <w:lang w:val="uk-UA"/>
        </w:rPr>
        <w:t>) тварин допускається тільки за участю фахівця з ветеринарної медицини і винятково засобами, які гарантують швидку і безболісну смерть.</w:t>
      </w:r>
    </w:p>
    <w:p w:rsidR="00614FE5" w:rsidRPr="008747E3" w:rsidRDefault="005F61FE" w:rsidP="00F82874">
      <w:pPr>
        <w:pStyle w:val="HTML"/>
        <w:shd w:val="clear" w:color="auto" w:fill="FFFFFF"/>
        <w:tabs>
          <w:tab w:val="clear" w:pos="1832"/>
          <w:tab w:val="left" w:pos="2127"/>
        </w:tabs>
        <w:ind w:firstLine="567"/>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9</w:t>
      </w:r>
      <w:r w:rsidR="00F82874">
        <w:rPr>
          <w:rFonts w:ascii="Times New Roman" w:hAnsi="Times New Roman" w:cs="Times New Roman"/>
          <w:sz w:val="24"/>
          <w:szCs w:val="24"/>
          <w:lang w:val="uk-UA"/>
        </w:rPr>
        <w:t>.2</w:t>
      </w:r>
      <w:r w:rsidR="00F16DF9" w:rsidRPr="008747E3">
        <w:rPr>
          <w:rFonts w:ascii="Times New Roman" w:hAnsi="Times New Roman" w:cs="Times New Roman"/>
          <w:sz w:val="24"/>
          <w:szCs w:val="24"/>
          <w:lang w:val="uk-UA"/>
        </w:rPr>
        <w:t xml:space="preserve"> </w:t>
      </w:r>
      <w:r w:rsidR="00614FE5" w:rsidRPr="008747E3">
        <w:rPr>
          <w:rFonts w:ascii="Times New Roman" w:hAnsi="Times New Roman" w:cs="Times New Roman"/>
          <w:sz w:val="24"/>
          <w:szCs w:val="24"/>
          <w:lang w:val="uk-UA"/>
        </w:rPr>
        <w:t>Умертвіння (</w:t>
      </w:r>
      <w:proofErr w:type="spellStart"/>
      <w:r w:rsidR="00614FE5" w:rsidRPr="008747E3">
        <w:rPr>
          <w:rFonts w:ascii="Times New Roman" w:hAnsi="Times New Roman" w:cs="Times New Roman"/>
          <w:sz w:val="24"/>
          <w:szCs w:val="24"/>
          <w:lang w:val="uk-UA"/>
        </w:rPr>
        <w:t>евтаназія</w:t>
      </w:r>
      <w:proofErr w:type="spellEnd"/>
      <w:r w:rsidR="00614FE5" w:rsidRPr="008747E3">
        <w:rPr>
          <w:rFonts w:ascii="Times New Roman" w:hAnsi="Times New Roman" w:cs="Times New Roman"/>
          <w:sz w:val="24"/>
          <w:szCs w:val="24"/>
          <w:lang w:val="uk-UA"/>
        </w:rPr>
        <w:t xml:space="preserve">) </w:t>
      </w:r>
      <w:r w:rsidR="00F16DF9" w:rsidRPr="008747E3">
        <w:rPr>
          <w:rFonts w:ascii="Times New Roman" w:hAnsi="Times New Roman" w:cs="Times New Roman"/>
          <w:sz w:val="24"/>
          <w:szCs w:val="24"/>
          <w:lang w:val="uk-UA"/>
        </w:rPr>
        <w:t>тварин допускається:</w:t>
      </w:r>
    </w:p>
    <w:p w:rsidR="00F16DF9" w:rsidRPr="008747E3" w:rsidRDefault="00F16DF9" w:rsidP="00F82874">
      <w:pPr>
        <w:pStyle w:val="HTML"/>
        <w:numPr>
          <w:ilvl w:val="0"/>
          <w:numId w:val="18"/>
        </w:numPr>
        <w:shd w:val="clear" w:color="auto" w:fill="FFFFFF"/>
        <w:tabs>
          <w:tab w:val="clear" w:pos="916"/>
          <w:tab w:val="clear" w:pos="1832"/>
        </w:tabs>
        <w:ind w:left="1134" w:hanging="283"/>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для припинення страждань тварин, якщо вони не можуть бути припинені в інший спосіб;</w:t>
      </w:r>
    </w:p>
    <w:p w:rsidR="00F16DF9" w:rsidRPr="008747E3" w:rsidRDefault="00F16DF9" w:rsidP="00F82874">
      <w:pPr>
        <w:pStyle w:val="HTML"/>
        <w:numPr>
          <w:ilvl w:val="0"/>
          <w:numId w:val="18"/>
        </w:numPr>
        <w:shd w:val="clear" w:color="auto" w:fill="FFFFFF"/>
        <w:tabs>
          <w:tab w:val="clear" w:pos="916"/>
          <w:tab w:val="clear" w:pos="1832"/>
        </w:tabs>
        <w:ind w:left="1134" w:hanging="283"/>
        <w:jc w:val="both"/>
        <w:textAlignment w:val="baseline"/>
        <w:rPr>
          <w:rFonts w:ascii="Times New Roman" w:hAnsi="Times New Roman" w:cs="Times New Roman"/>
          <w:sz w:val="24"/>
          <w:szCs w:val="24"/>
          <w:lang w:val="uk-UA"/>
        </w:rPr>
      </w:pPr>
      <w:r w:rsidRPr="00A10FC3">
        <w:rPr>
          <w:rFonts w:ascii="Times New Roman" w:hAnsi="Times New Roman" w:cs="Times New Roman"/>
          <w:sz w:val="24"/>
          <w:szCs w:val="24"/>
          <w:highlight w:val="yellow"/>
          <w:lang w:val="uk-UA"/>
        </w:rPr>
        <w:t>у разі агресивності тварин, що загрожує життю та здоров’ю людей та не підлягає корекції;</w:t>
      </w:r>
    </w:p>
    <w:p w:rsidR="00F16DF9" w:rsidRPr="008747E3" w:rsidRDefault="00F16DF9" w:rsidP="00F82874">
      <w:pPr>
        <w:pStyle w:val="HTML"/>
        <w:numPr>
          <w:ilvl w:val="0"/>
          <w:numId w:val="18"/>
        </w:numPr>
        <w:shd w:val="clear" w:color="auto" w:fill="FFFFFF"/>
        <w:tabs>
          <w:tab w:val="clear" w:pos="916"/>
          <w:tab w:val="clear" w:pos="1832"/>
        </w:tabs>
        <w:ind w:left="1134" w:hanging="283"/>
        <w:jc w:val="both"/>
        <w:textAlignment w:val="baseline"/>
        <w:rPr>
          <w:rFonts w:ascii="Times New Roman" w:hAnsi="Times New Roman" w:cs="Times New Roman"/>
          <w:sz w:val="24"/>
          <w:szCs w:val="24"/>
          <w:lang w:val="uk-UA"/>
        </w:rPr>
      </w:pPr>
      <w:r w:rsidRPr="00A10FC3">
        <w:rPr>
          <w:rFonts w:ascii="Times New Roman" w:hAnsi="Times New Roman" w:cs="Times New Roman"/>
          <w:sz w:val="24"/>
          <w:szCs w:val="24"/>
          <w:highlight w:val="yellow"/>
          <w:lang w:val="uk-UA"/>
        </w:rPr>
        <w:t>за необхідності умертвіння новонародженого приплоду тварин;</w:t>
      </w:r>
    </w:p>
    <w:p w:rsidR="00F16DF9" w:rsidRPr="008747E3" w:rsidRDefault="00F16DF9" w:rsidP="00F82874">
      <w:pPr>
        <w:pStyle w:val="HTML"/>
        <w:numPr>
          <w:ilvl w:val="0"/>
          <w:numId w:val="18"/>
        </w:numPr>
        <w:shd w:val="clear" w:color="auto" w:fill="FFFFFF"/>
        <w:tabs>
          <w:tab w:val="clear" w:pos="916"/>
          <w:tab w:val="clear" w:pos="1832"/>
        </w:tabs>
        <w:ind w:left="1134" w:hanging="283"/>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за необхідності умертвіння окремих тварин, які хворі на сказ чи на інше особливо небезпечне захворювання або є носіями особливо небезпечного захворювання;</w:t>
      </w:r>
    </w:p>
    <w:p w:rsidR="00F16DF9" w:rsidRPr="008747E3" w:rsidRDefault="00F16DF9" w:rsidP="00F82874">
      <w:pPr>
        <w:pStyle w:val="HTML"/>
        <w:numPr>
          <w:ilvl w:val="0"/>
          <w:numId w:val="18"/>
        </w:numPr>
        <w:shd w:val="clear" w:color="auto" w:fill="FFFFFF"/>
        <w:tabs>
          <w:tab w:val="clear" w:pos="916"/>
          <w:tab w:val="clear" w:pos="1832"/>
        </w:tabs>
        <w:ind w:left="1134" w:hanging="283"/>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 xml:space="preserve">за необхідності оборони від нападу тварини, якщо життя або здоров'я </w:t>
      </w:r>
      <w:r w:rsidR="000B70A0" w:rsidRPr="008747E3">
        <w:rPr>
          <w:rFonts w:ascii="Times New Roman" w:hAnsi="Times New Roman" w:cs="Times New Roman"/>
          <w:sz w:val="24"/>
          <w:szCs w:val="24"/>
          <w:lang w:val="uk-UA"/>
        </w:rPr>
        <w:t>людей знаходиться в небезпеці;</w:t>
      </w:r>
    </w:p>
    <w:p w:rsidR="000B70A0" w:rsidRPr="008747E3" w:rsidRDefault="000B70A0" w:rsidP="00F82874">
      <w:pPr>
        <w:pStyle w:val="HTML"/>
        <w:numPr>
          <w:ilvl w:val="0"/>
          <w:numId w:val="18"/>
        </w:numPr>
        <w:shd w:val="clear" w:color="auto" w:fill="FFFFFF"/>
        <w:tabs>
          <w:tab w:val="clear" w:pos="916"/>
          <w:tab w:val="clear" w:pos="1832"/>
        </w:tabs>
        <w:ind w:left="1134" w:hanging="283"/>
        <w:jc w:val="both"/>
        <w:textAlignment w:val="baseline"/>
        <w:rPr>
          <w:rFonts w:ascii="Times New Roman" w:hAnsi="Times New Roman" w:cs="Times New Roman"/>
          <w:sz w:val="24"/>
          <w:szCs w:val="24"/>
          <w:lang w:val="uk-UA"/>
        </w:rPr>
      </w:pPr>
      <w:r w:rsidRPr="00A10FC3">
        <w:rPr>
          <w:rFonts w:ascii="Times New Roman" w:hAnsi="Times New Roman" w:cs="Times New Roman"/>
          <w:sz w:val="24"/>
          <w:szCs w:val="24"/>
          <w:highlight w:val="yellow"/>
          <w:lang w:val="uk-UA"/>
        </w:rPr>
        <w:t>при регулюванні численності диких тварин і тварин, що не утримуються людиною, але перебувають в умовах, повністю або частк</w:t>
      </w:r>
      <w:r w:rsidR="00DD5E02" w:rsidRPr="00A10FC3">
        <w:rPr>
          <w:rFonts w:ascii="Times New Roman" w:hAnsi="Times New Roman" w:cs="Times New Roman"/>
          <w:sz w:val="24"/>
          <w:szCs w:val="24"/>
          <w:highlight w:val="yellow"/>
          <w:lang w:val="uk-UA"/>
        </w:rPr>
        <w:t>ово створених діяльністю людини.</w:t>
      </w:r>
    </w:p>
    <w:p w:rsidR="00614FE5" w:rsidRPr="008747E3" w:rsidRDefault="005F61FE" w:rsidP="00F82874">
      <w:pPr>
        <w:pStyle w:val="HTML"/>
        <w:shd w:val="clear" w:color="auto" w:fill="FFFFFF"/>
        <w:tabs>
          <w:tab w:val="clear" w:pos="1832"/>
          <w:tab w:val="left" w:pos="2127"/>
        </w:tabs>
        <w:ind w:firstLine="567"/>
        <w:jc w:val="both"/>
        <w:textAlignment w:val="baseline"/>
        <w:rPr>
          <w:rFonts w:ascii="Times New Roman" w:hAnsi="Times New Roman" w:cs="Times New Roman"/>
          <w:sz w:val="24"/>
          <w:szCs w:val="24"/>
          <w:lang w:val="uk-UA"/>
        </w:rPr>
      </w:pPr>
      <w:bookmarkStart w:id="1" w:name="o127"/>
      <w:bookmarkStart w:id="2" w:name="o128"/>
      <w:bookmarkEnd w:id="1"/>
      <w:bookmarkEnd w:id="2"/>
      <w:r w:rsidRPr="008747E3">
        <w:rPr>
          <w:rFonts w:ascii="Times New Roman" w:hAnsi="Times New Roman" w:cs="Times New Roman"/>
          <w:sz w:val="24"/>
          <w:szCs w:val="24"/>
          <w:lang w:val="uk-UA"/>
        </w:rPr>
        <w:t>9</w:t>
      </w:r>
      <w:r w:rsidR="00F82874">
        <w:rPr>
          <w:rFonts w:ascii="Times New Roman" w:hAnsi="Times New Roman" w:cs="Times New Roman"/>
          <w:sz w:val="24"/>
          <w:szCs w:val="24"/>
          <w:lang w:val="uk-UA"/>
        </w:rPr>
        <w:t>.3</w:t>
      </w:r>
      <w:r w:rsidR="000B70A0" w:rsidRPr="008747E3">
        <w:rPr>
          <w:rFonts w:ascii="Times New Roman" w:hAnsi="Times New Roman" w:cs="Times New Roman"/>
          <w:sz w:val="24"/>
          <w:szCs w:val="24"/>
          <w:lang w:val="uk-UA"/>
        </w:rPr>
        <w:t xml:space="preserve"> </w:t>
      </w:r>
      <w:r w:rsidR="00614FE5" w:rsidRPr="008747E3">
        <w:rPr>
          <w:rFonts w:ascii="Times New Roman" w:hAnsi="Times New Roman" w:cs="Times New Roman"/>
          <w:sz w:val="24"/>
          <w:szCs w:val="24"/>
          <w:lang w:val="uk-UA"/>
        </w:rPr>
        <w:t>При умертвінні тварин мають дотримуватися такі вимоги:</w:t>
      </w:r>
    </w:p>
    <w:p w:rsidR="000B70A0" w:rsidRPr="008747E3" w:rsidRDefault="000B70A0" w:rsidP="00F82874">
      <w:pPr>
        <w:pStyle w:val="HTML"/>
        <w:numPr>
          <w:ilvl w:val="0"/>
          <w:numId w:val="19"/>
        </w:numPr>
        <w:shd w:val="clear" w:color="auto" w:fill="FFFFFF"/>
        <w:tabs>
          <w:tab w:val="clear" w:pos="916"/>
          <w:tab w:val="clear" w:pos="1832"/>
          <w:tab w:val="clear" w:pos="2748"/>
          <w:tab w:val="clear" w:pos="3664"/>
        </w:tabs>
        <w:ind w:left="1134" w:hanging="283"/>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умертвіння проводиться методами, що виключають передсмертні страждання тварин;</w:t>
      </w:r>
    </w:p>
    <w:p w:rsidR="000B70A0" w:rsidRPr="008747E3" w:rsidRDefault="000B70A0" w:rsidP="00F82874">
      <w:pPr>
        <w:pStyle w:val="HTML"/>
        <w:numPr>
          <w:ilvl w:val="0"/>
          <w:numId w:val="19"/>
        </w:numPr>
        <w:shd w:val="clear" w:color="auto" w:fill="FFFFFF"/>
        <w:tabs>
          <w:tab w:val="clear" w:pos="916"/>
          <w:tab w:val="clear" w:pos="1832"/>
          <w:tab w:val="clear" w:pos="2748"/>
          <w:tab w:val="clear" w:pos="3664"/>
        </w:tabs>
        <w:ind w:left="1134" w:hanging="283"/>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приміщення, де проводиться умертвіння, повинно бути відокремлене від приміщення, де утримуються інші тварини;</w:t>
      </w:r>
    </w:p>
    <w:p w:rsidR="000B70A0" w:rsidRPr="008747E3" w:rsidRDefault="000B70A0" w:rsidP="00F82874">
      <w:pPr>
        <w:pStyle w:val="HTML"/>
        <w:numPr>
          <w:ilvl w:val="0"/>
          <w:numId w:val="19"/>
        </w:numPr>
        <w:shd w:val="clear" w:color="auto" w:fill="FFFFFF"/>
        <w:tabs>
          <w:tab w:val="clear" w:pos="916"/>
          <w:tab w:val="clear" w:pos="1832"/>
          <w:tab w:val="clear" w:pos="2748"/>
          <w:tab w:val="clear" w:pos="3664"/>
        </w:tabs>
        <w:ind w:left="1134" w:hanging="283"/>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забороняється застосовувати негуманні методи умертвіння тварин, що призводять до загибелі від задушення, електричного струму, больових ін'єкцій, отруєння, курареподібних препаратів, перегріву, та інші больові методи;</w:t>
      </w:r>
    </w:p>
    <w:p w:rsidR="000B70A0" w:rsidRPr="008747E3" w:rsidRDefault="000B70A0" w:rsidP="00F82874">
      <w:pPr>
        <w:pStyle w:val="HTML"/>
        <w:numPr>
          <w:ilvl w:val="0"/>
          <w:numId w:val="19"/>
        </w:numPr>
        <w:shd w:val="clear" w:color="auto" w:fill="FFFFFF"/>
        <w:tabs>
          <w:tab w:val="clear" w:pos="916"/>
          <w:tab w:val="clear" w:pos="1832"/>
          <w:tab w:val="clear" w:pos="2748"/>
          <w:tab w:val="clear" w:pos="3664"/>
        </w:tabs>
        <w:ind w:left="1134" w:hanging="283"/>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умертвіння тварин, що страждають, проводиться негайно, якщо їх страждання неможливо припинити іншим чином.</w:t>
      </w:r>
    </w:p>
    <w:p w:rsidR="00AC6D66" w:rsidRPr="008747E3" w:rsidRDefault="005F61FE" w:rsidP="00F82874">
      <w:pPr>
        <w:pStyle w:val="HTML"/>
        <w:shd w:val="clear" w:color="auto" w:fill="FFFFFF"/>
        <w:tabs>
          <w:tab w:val="clear" w:pos="1832"/>
          <w:tab w:val="left" w:pos="2127"/>
        </w:tabs>
        <w:spacing w:before="120" w:after="120"/>
        <w:jc w:val="center"/>
        <w:textAlignment w:val="baseline"/>
        <w:rPr>
          <w:rFonts w:ascii="Times New Roman" w:hAnsi="Times New Roman" w:cs="Times New Roman"/>
          <w:b/>
          <w:sz w:val="24"/>
          <w:szCs w:val="24"/>
          <w:lang w:val="uk-UA"/>
        </w:rPr>
      </w:pPr>
      <w:r w:rsidRPr="008747E3">
        <w:rPr>
          <w:rFonts w:ascii="Times New Roman" w:hAnsi="Times New Roman" w:cs="Times New Roman"/>
          <w:b/>
          <w:sz w:val="24"/>
          <w:szCs w:val="24"/>
          <w:lang w:val="uk-UA"/>
        </w:rPr>
        <w:t>10</w:t>
      </w:r>
      <w:r w:rsidR="00AC6D66" w:rsidRPr="008747E3">
        <w:rPr>
          <w:rFonts w:ascii="Times New Roman" w:hAnsi="Times New Roman" w:cs="Times New Roman"/>
          <w:b/>
          <w:sz w:val="24"/>
          <w:szCs w:val="24"/>
          <w:lang w:val="uk-UA"/>
        </w:rPr>
        <w:t>. Поховання померлих тварин</w:t>
      </w:r>
    </w:p>
    <w:p w:rsidR="00AC6D66" w:rsidRPr="008747E3" w:rsidRDefault="005F61FE" w:rsidP="00F8287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1843"/>
        </w:tabs>
        <w:ind w:firstLine="567"/>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10</w:t>
      </w:r>
      <w:r w:rsidR="00CB4026" w:rsidRPr="008747E3">
        <w:rPr>
          <w:rFonts w:ascii="Times New Roman" w:hAnsi="Times New Roman" w:cs="Times New Roman"/>
          <w:sz w:val="24"/>
          <w:szCs w:val="24"/>
          <w:lang w:val="uk-UA"/>
        </w:rPr>
        <w:t xml:space="preserve">.1 </w:t>
      </w:r>
      <w:r w:rsidR="00AC6D66" w:rsidRPr="008747E3">
        <w:rPr>
          <w:rFonts w:ascii="Times New Roman" w:hAnsi="Times New Roman" w:cs="Times New Roman"/>
          <w:sz w:val="24"/>
          <w:szCs w:val="24"/>
          <w:lang w:val="uk-UA"/>
        </w:rPr>
        <w:t xml:space="preserve">Поховання померлих тварин, у тому числі шляхом кремації, здійснюється за рахунок їх власників на місцях поховання, визначених </w:t>
      </w:r>
      <w:r w:rsidR="00945BB6" w:rsidRPr="008747E3">
        <w:rPr>
          <w:rFonts w:ascii="Times New Roman" w:hAnsi="Times New Roman" w:cs="Times New Roman"/>
          <w:sz w:val="24"/>
          <w:szCs w:val="24"/>
          <w:lang w:val="uk-UA"/>
        </w:rPr>
        <w:t xml:space="preserve">виконавчим комітетом </w:t>
      </w:r>
      <w:proofErr w:type="spellStart"/>
      <w:r w:rsidR="00D05E38">
        <w:rPr>
          <w:rFonts w:ascii="Times New Roman" w:hAnsi="Times New Roman" w:cs="Times New Roman"/>
          <w:sz w:val="24"/>
          <w:szCs w:val="24"/>
          <w:lang w:val="uk-UA"/>
        </w:rPr>
        <w:t>Жовківської</w:t>
      </w:r>
      <w:proofErr w:type="spellEnd"/>
      <w:r w:rsidR="00945BB6" w:rsidRPr="008747E3">
        <w:rPr>
          <w:rFonts w:ascii="Times New Roman" w:hAnsi="Times New Roman" w:cs="Times New Roman"/>
          <w:sz w:val="24"/>
          <w:szCs w:val="24"/>
          <w:lang w:val="uk-UA"/>
        </w:rPr>
        <w:t xml:space="preserve"> </w:t>
      </w:r>
      <w:r w:rsidR="00945BB6" w:rsidRPr="008747E3">
        <w:rPr>
          <w:rFonts w:ascii="Times New Roman" w:hAnsi="Times New Roman" w:cs="Times New Roman"/>
          <w:sz w:val="24"/>
          <w:szCs w:val="24"/>
          <w:lang w:val="uk-UA"/>
        </w:rPr>
        <w:lastRenderedPageBreak/>
        <w:t>міської</w:t>
      </w:r>
      <w:r w:rsidR="00AC6D66" w:rsidRPr="008747E3">
        <w:rPr>
          <w:rFonts w:ascii="Times New Roman" w:hAnsi="Times New Roman" w:cs="Times New Roman"/>
          <w:sz w:val="24"/>
          <w:szCs w:val="24"/>
          <w:lang w:val="uk-UA"/>
        </w:rPr>
        <w:t xml:space="preserve"> рад</w:t>
      </w:r>
      <w:r w:rsidR="00945BB6" w:rsidRPr="008747E3">
        <w:rPr>
          <w:rFonts w:ascii="Times New Roman" w:hAnsi="Times New Roman" w:cs="Times New Roman"/>
          <w:sz w:val="24"/>
          <w:szCs w:val="24"/>
          <w:lang w:val="uk-UA"/>
        </w:rPr>
        <w:t xml:space="preserve">и </w:t>
      </w:r>
      <w:r w:rsidR="00D05E38">
        <w:rPr>
          <w:rFonts w:ascii="Times New Roman" w:hAnsi="Times New Roman" w:cs="Times New Roman"/>
          <w:sz w:val="24"/>
          <w:szCs w:val="24"/>
          <w:lang w:val="uk-UA"/>
        </w:rPr>
        <w:t>Львівської</w:t>
      </w:r>
      <w:r w:rsidR="000F2B30">
        <w:rPr>
          <w:rFonts w:ascii="Times New Roman" w:hAnsi="Times New Roman" w:cs="Times New Roman"/>
          <w:sz w:val="24"/>
          <w:szCs w:val="24"/>
          <w:lang w:val="uk-UA"/>
        </w:rPr>
        <w:t xml:space="preserve"> області </w:t>
      </w:r>
      <w:r w:rsidR="00945BB6" w:rsidRPr="008747E3">
        <w:rPr>
          <w:rFonts w:ascii="Times New Roman" w:hAnsi="Times New Roman" w:cs="Times New Roman"/>
          <w:sz w:val="24"/>
          <w:szCs w:val="24"/>
          <w:lang w:val="uk-UA"/>
        </w:rPr>
        <w:t xml:space="preserve">за наявності вільної території </w:t>
      </w:r>
      <w:r w:rsidR="00AC6D66" w:rsidRPr="008747E3">
        <w:rPr>
          <w:rFonts w:ascii="Times New Roman" w:hAnsi="Times New Roman" w:cs="Times New Roman"/>
          <w:sz w:val="24"/>
          <w:szCs w:val="24"/>
          <w:lang w:val="uk-UA"/>
        </w:rPr>
        <w:t>у встановленому законодавством порядку, з дотриманням санітарно-епідеміологічного, ветеринарного та екологічного законодавства.</w:t>
      </w:r>
    </w:p>
    <w:p w:rsidR="00AC6D66" w:rsidRPr="008747E3" w:rsidRDefault="005F61FE" w:rsidP="00F8287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1843"/>
        </w:tabs>
        <w:ind w:firstLine="567"/>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10</w:t>
      </w:r>
      <w:r w:rsidR="00CB4026" w:rsidRPr="008747E3">
        <w:rPr>
          <w:rFonts w:ascii="Times New Roman" w:hAnsi="Times New Roman" w:cs="Times New Roman"/>
          <w:sz w:val="24"/>
          <w:szCs w:val="24"/>
          <w:lang w:val="uk-UA"/>
        </w:rPr>
        <w:t xml:space="preserve">.2 </w:t>
      </w:r>
      <w:r w:rsidR="00AC6D66" w:rsidRPr="008747E3">
        <w:rPr>
          <w:rFonts w:ascii="Times New Roman" w:hAnsi="Times New Roman" w:cs="Times New Roman"/>
          <w:sz w:val="24"/>
          <w:szCs w:val="24"/>
          <w:lang w:val="uk-UA"/>
        </w:rPr>
        <w:t>У випадку смерті або загибелі тварини її власник зобов’язаний протягом 5 днів повідомити заклад ветеринарної медицини та здат</w:t>
      </w:r>
      <w:r w:rsidR="00CB4026" w:rsidRPr="008747E3">
        <w:rPr>
          <w:rFonts w:ascii="Times New Roman" w:hAnsi="Times New Roman" w:cs="Times New Roman"/>
          <w:sz w:val="24"/>
          <w:szCs w:val="24"/>
          <w:lang w:val="uk-UA"/>
        </w:rPr>
        <w:t xml:space="preserve">и реєстраційне </w:t>
      </w:r>
      <w:r w:rsidR="00AC6D66" w:rsidRPr="008747E3">
        <w:rPr>
          <w:rFonts w:ascii="Times New Roman" w:hAnsi="Times New Roman" w:cs="Times New Roman"/>
          <w:sz w:val="24"/>
          <w:szCs w:val="24"/>
          <w:lang w:val="uk-UA"/>
        </w:rPr>
        <w:t>свідоцтво.</w:t>
      </w:r>
    </w:p>
    <w:p w:rsidR="00AC6D66" w:rsidRPr="008747E3" w:rsidRDefault="005F61FE" w:rsidP="00F8287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1843"/>
        </w:tabs>
        <w:ind w:firstLine="567"/>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10</w:t>
      </w:r>
      <w:r w:rsidR="00CB4026" w:rsidRPr="008747E3">
        <w:rPr>
          <w:rFonts w:ascii="Times New Roman" w:hAnsi="Times New Roman" w:cs="Times New Roman"/>
          <w:sz w:val="24"/>
          <w:szCs w:val="24"/>
          <w:lang w:val="uk-UA"/>
        </w:rPr>
        <w:t xml:space="preserve">.3 </w:t>
      </w:r>
      <w:r w:rsidR="00AC6D66" w:rsidRPr="008747E3">
        <w:rPr>
          <w:rFonts w:ascii="Times New Roman" w:hAnsi="Times New Roman" w:cs="Times New Roman"/>
          <w:sz w:val="24"/>
          <w:szCs w:val="24"/>
          <w:lang w:val="uk-UA"/>
        </w:rPr>
        <w:t>Поховання, у тому числі шляхом кремації померлих безпритульних тварин здійснюється за рахунок коштів місцевого бюджету.</w:t>
      </w:r>
    </w:p>
    <w:p w:rsidR="00AC6D66" w:rsidRPr="008747E3" w:rsidRDefault="005F61FE" w:rsidP="00F8287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1843"/>
        </w:tabs>
        <w:ind w:firstLine="567"/>
        <w:jc w:val="both"/>
        <w:textAlignment w:val="baseline"/>
        <w:rPr>
          <w:rFonts w:ascii="Times New Roman" w:hAnsi="Times New Roman" w:cs="Times New Roman"/>
          <w:sz w:val="24"/>
          <w:szCs w:val="24"/>
          <w:lang w:val="uk-UA"/>
        </w:rPr>
      </w:pPr>
      <w:r w:rsidRPr="008747E3">
        <w:rPr>
          <w:rFonts w:ascii="Times New Roman" w:hAnsi="Times New Roman" w:cs="Times New Roman"/>
          <w:sz w:val="24"/>
          <w:szCs w:val="24"/>
          <w:lang w:val="uk-UA"/>
        </w:rPr>
        <w:t>10</w:t>
      </w:r>
      <w:r w:rsidR="00CB4026" w:rsidRPr="008747E3">
        <w:rPr>
          <w:rFonts w:ascii="Times New Roman" w:hAnsi="Times New Roman" w:cs="Times New Roman"/>
          <w:sz w:val="24"/>
          <w:szCs w:val="24"/>
          <w:lang w:val="uk-UA"/>
        </w:rPr>
        <w:t xml:space="preserve">.4 </w:t>
      </w:r>
      <w:r w:rsidR="00AC6D66" w:rsidRPr="008747E3">
        <w:rPr>
          <w:rFonts w:ascii="Times New Roman" w:hAnsi="Times New Roman" w:cs="Times New Roman"/>
          <w:sz w:val="24"/>
          <w:szCs w:val="24"/>
          <w:lang w:val="uk-UA"/>
        </w:rPr>
        <w:t>Забороняється викидати трупи собак, котів та диких тварин в контейне</w:t>
      </w:r>
      <w:r w:rsidR="008A1BB6" w:rsidRPr="008747E3">
        <w:rPr>
          <w:rFonts w:ascii="Times New Roman" w:hAnsi="Times New Roman" w:cs="Times New Roman"/>
          <w:sz w:val="24"/>
          <w:szCs w:val="24"/>
          <w:lang w:val="uk-UA"/>
        </w:rPr>
        <w:t xml:space="preserve">ри для збору сміття чи </w:t>
      </w:r>
      <w:proofErr w:type="spellStart"/>
      <w:r w:rsidR="008A1BB6" w:rsidRPr="008747E3">
        <w:rPr>
          <w:rFonts w:ascii="Times New Roman" w:hAnsi="Times New Roman" w:cs="Times New Roman"/>
          <w:sz w:val="24"/>
          <w:szCs w:val="24"/>
          <w:lang w:val="uk-UA"/>
        </w:rPr>
        <w:t>захороню</w:t>
      </w:r>
      <w:r w:rsidR="00AC6D66" w:rsidRPr="008747E3">
        <w:rPr>
          <w:rFonts w:ascii="Times New Roman" w:hAnsi="Times New Roman" w:cs="Times New Roman"/>
          <w:sz w:val="24"/>
          <w:szCs w:val="24"/>
          <w:lang w:val="uk-UA"/>
        </w:rPr>
        <w:t>вати</w:t>
      </w:r>
      <w:proofErr w:type="spellEnd"/>
      <w:r w:rsidR="00AC6D66" w:rsidRPr="008747E3">
        <w:rPr>
          <w:rFonts w:ascii="Times New Roman" w:hAnsi="Times New Roman" w:cs="Times New Roman"/>
          <w:sz w:val="24"/>
          <w:szCs w:val="24"/>
          <w:lang w:val="uk-UA"/>
        </w:rPr>
        <w:t xml:space="preserve"> їх у не відведених для цього місцях.</w:t>
      </w:r>
    </w:p>
    <w:p w:rsidR="00B53ACE" w:rsidRPr="008747E3" w:rsidRDefault="00B53ACE" w:rsidP="00F82874">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ascii="Times New Roman" w:eastAsia="Times New Roman" w:hAnsi="Times New Roman" w:cs="Times New Roman"/>
          <w:b/>
          <w:bCs/>
          <w:sz w:val="24"/>
          <w:szCs w:val="24"/>
          <w:bdr w:val="none" w:sz="0" w:space="0" w:color="auto" w:frame="1"/>
          <w:lang w:val="uk-UA"/>
        </w:rPr>
      </w:pPr>
      <w:r w:rsidRPr="008747E3">
        <w:rPr>
          <w:rFonts w:ascii="Times New Roman" w:eastAsia="Times New Roman" w:hAnsi="Times New Roman" w:cs="Times New Roman"/>
          <w:b/>
          <w:bCs/>
          <w:sz w:val="24"/>
          <w:szCs w:val="24"/>
          <w:bdr w:val="none" w:sz="0" w:space="0" w:color="auto" w:frame="1"/>
          <w:lang w:val="uk-UA"/>
        </w:rPr>
        <w:t xml:space="preserve">11. Особливості утримання </w:t>
      </w:r>
      <w:r w:rsidR="001B3C46">
        <w:rPr>
          <w:rFonts w:ascii="Times New Roman" w:eastAsia="Times New Roman" w:hAnsi="Times New Roman" w:cs="Times New Roman"/>
          <w:b/>
          <w:bCs/>
          <w:sz w:val="24"/>
          <w:szCs w:val="24"/>
          <w:bdr w:val="none" w:sz="0" w:space="0" w:color="auto" w:frame="1"/>
          <w:lang w:val="uk-UA"/>
        </w:rPr>
        <w:t>службових собак та собак бійцівських порід</w:t>
      </w:r>
    </w:p>
    <w:p w:rsidR="00B53ACE" w:rsidRPr="008747E3" w:rsidRDefault="00B53ACE" w:rsidP="00F82874">
      <w:pPr>
        <w:shd w:val="clear" w:color="auto" w:fill="FFFFFF"/>
        <w:tabs>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Cs/>
          <w:sz w:val="24"/>
          <w:szCs w:val="24"/>
          <w:bdr w:val="none" w:sz="0" w:space="0" w:color="auto" w:frame="1"/>
          <w:lang w:val="uk-UA"/>
        </w:rPr>
      </w:pPr>
      <w:r w:rsidRPr="008747E3">
        <w:rPr>
          <w:rFonts w:ascii="Times New Roman" w:eastAsia="Times New Roman" w:hAnsi="Times New Roman" w:cs="Times New Roman"/>
          <w:bCs/>
          <w:sz w:val="24"/>
          <w:szCs w:val="24"/>
          <w:bdr w:val="none" w:sz="0" w:space="0" w:color="auto" w:frame="1"/>
          <w:lang w:val="uk-UA"/>
        </w:rPr>
        <w:t xml:space="preserve">11.1 Придбання </w:t>
      </w:r>
      <w:r w:rsidR="001B3C46">
        <w:rPr>
          <w:rFonts w:ascii="Times New Roman" w:eastAsia="Times New Roman" w:hAnsi="Times New Roman" w:cs="Times New Roman"/>
          <w:bCs/>
          <w:sz w:val="24"/>
          <w:szCs w:val="24"/>
          <w:bdr w:val="none" w:sz="0" w:space="0" w:color="auto" w:frame="1"/>
          <w:lang w:val="uk-UA"/>
        </w:rPr>
        <w:t xml:space="preserve">службових собак </w:t>
      </w:r>
      <w:r w:rsidR="001B3C46" w:rsidRPr="00C311E8">
        <w:rPr>
          <w:rFonts w:ascii="Times New Roman" w:eastAsia="Times New Roman" w:hAnsi="Times New Roman" w:cs="Times New Roman"/>
          <w:bCs/>
          <w:sz w:val="24"/>
          <w:szCs w:val="24"/>
          <w:highlight w:val="yellow"/>
          <w:bdr w:val="none" w:sz="0" w:space="0" w:color="auto" w:frame="1"/>
          <w:lang w:val="uk-UA"/>
        </w:rPr>
        <w:t>та собак бійцівських порід</w:t>
      </w:r>
      <w:r w:rsidR="001B3C46">
        <w:rPr>
          <w:rFonts w:ascii="Times New Roman" w:eastAsia="Times New Roman" w:hAnsi="Times New Roman" w:cs="Times New Roman"/>
          <w:bCs/>
          <w:sz w:val="24"/>
          <w:szCs w:val="24"/>
          <w:bdr w:val="none" w:sz="0" w:space="0" w:color="auto" w:frame="1"/>
          <w:lang w:val="uk-UA"/>
        </w:rPr>
        <w:t xml:space="preserve"> тощо,</w:t>
      </w:r>
      <w:r w:rsidRPr="008747E3">
        <w:rPr>
          <w:rFonts w:ascii="Times New Roman" w:eastAsia="Times New Roman" w:hAnsi="Times New Roman" w:cs="Times New Roman"/>
          <w:bCs/>
          <w:sz w:val="24"/>
          <w:szCs w:val="24"/>
          <w:bdr w:val="none" w:sz="0" w:space="0" w:color="auto" w:frame="1"/>
          <w:lang w:val="uk-UA"/>
        </w:rPr>
        <w:t xml:space="preserve"> дозволяється лише особам, які досягли 18-річного віку.</w:t>
      </w:r>
    </w:p>
    <w:p w:rsidR="00B53ACE" w:rsidRPr="008747E3" w:rsidRDefault="00B53ACE" w:rsidP="00F82874">
      <w:pPr>
        <w:shd w:val="clear" w:color="auto" w:fill="FFFFFF"/>
        <w:spacing w:before="120" w:after="120" w:line="240" w:lineRule="auto"/>
        <w:jc w:val="center"/>
        <w:rPr>
          <w:rFonts w:ascii="Times New Roman" w:hAnsi="Times New Roman" w:cs="Times New Roman"/>
          <w:b/>
          <w:sz w:val="24"/>
          <w:szCs w:val="24"/>
          <w:lang w:val="uk-UA"/>
        </w:rPr>
      </w:pPr>
      <w:r w:rsidRPr="008747E3">
        <w:rPr>
          <w:rFonts w:ascii="Times New Roman" w:hAnsi="Times New Roman" w:cs="Times New Roman"/>
          <w:b/>
          <w:sz w:val="24"/>
          <w:szCs w:val="24"/>
          <w:lang w:val="uk-UA"/>
        </w:rPr>
        <w:t>12. Поводження з домашніми та дикими тваринами, що використовуються у видовищних заходах, спорті, при організації дозвілля</w:t>
      </w:r>
    </w:p>
    <w:p w:rsidR="00B53ACE" w:rsidRPr="008747E3" w:rsidRDefault="00B53AC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12</w:t>
      </w:r>
      <w:r w:rsidR="00166016" w:rsidRPr="008747E3">
        <w:rPr>
          <w:rFonts w:ascii="Times New Roman" w:hAnsi="Times New Roman" w:cs="Times New Roman"/>
          <w:sz w:val="24"/>
          <w:szCs w:val="24"/>
          <w:lang w:val="uk-UA"/>
        </w:rPr>
        <w:t>.</w:t>
      </w:r>
      <w:r w:rsidR="00F82874">
        <w:rPr>
          <w:rFonts w:ascii="Times New Roman" w:hAnsi="Times New Roman" w:cs="Times New Roman"/>
          <w:sz w:val="24"/>
          <w:szCs w:val="24"/>
          <w:lang w:val="uk-UA"/>
        </w:rPr>
        <w:t>1</w:t>
      </w:r>
      <w:r w:rsidR="00166016" w:rsidRPr="008747E3">
        <w:rPr>
          <w:rFonts w:ascii="Times New Roman" w:hAnsi="Times New Roman" w:cs="Times New Roman"/>
          <w:sz w:val="24"/>
          <w:szCs w:val="24"/>
          <w:lang w:val="uk-UA"/>
        </w:rPr>
        <w:t xml:space="preserve"> </w:t>
      </w:r>
      <w:r w:rsidRPr="008747E3">
        <w:rPr>
          <w:rFonts w:ascii="Times New Roman" w:hAnsi="Times New Roman" w:cs="Times New Roman"/>
          <w:sz w:val="24"/>
          <w:szCs w:val="24"/>
          <w:lang w:val="uk-UA"/>
        </w:rPr>
        <w:t>Демонстрація тварин на виставках, у зоопарках допускається за умови дотримання зоогігієнічних, ветеринарно-санітарних норм і правил, установлених для утримання тварин.</w:t>
      </w:r>
    </w:p>
    <w:p w:rsidR="00B53ACE" w:rsidRPr="008747E3" w:rsidRDefault="00B53AC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12</w:t>
      </w:r>
      <w:r w:rsidR="00166016" w:rsidRPr="008747E3">
        <w:rPr>
          <w:rFonts w:ascii="Times New Roman" w:hAnsi="Times New Roman" w:cs="Times New Roman"/>
          <w:sz w:val="24"/>
          <w:szCs w:val="24"/>
          <w:lang w:val="uk-UA"/>
        </w:rPr>
        <w:t>.</w:t>
      </w:r>
      <w:r w:rsidR="00F82874">
        <w:rPr>
          <w:rFonts w:ascii="Times New Roman" w:hAnsi="Times New Roman" w:cs="Times New Roman"/>
          <w:sz w:val="24"/>
          <w:szCs w:val="24"/>
          <w:lang w:val="uk-UA"/>
        </w:rPr>
        <w:t>2</w:t>
      </w:r>
      <w:r w:rsidR="00166016" w:rsidRPr="008747E3">
        <w:rPr>
          <w:rFonts w:ascii="Times New Roman" w:hAnsi="Times New Roman" w:cs="Times New Roman"/>
          <w:sz w:val="24"/>
          <w:szCs w:val="24"/>
          <w:lang w:val="uk-UA"/>
        </w:rPr>
        <w:t xml:space="preserve"> </w:t>
      </w:r>
      <w:r w:rsidRPr="008747E3">
        <w:rPr>
          <w:rFonts w:ascii="Times New Roman" w:hAnsi="Times New Roman" w:cs="Times New Roman"/>
          <w:sz w:val="24"/>
          <w:szCs w:val="24"/>
          <w:lang w:val="uk-UA"/>
        </w:rPr>
        <w:t>При поводженні з тваринами під час проведення спортивних, видовищних заходів, відео та фотозйомок не допускається заподіяння їм травмувань, болю, знівечення, їх загибель.</w:t>
      </w:r>
    </w:p>
    <w:p w:rsidR="00B53ACE" w:rsidRPr="009A44A1" w:rsidRDefault="00B53ACE"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12</w:t>
      </w:r>
      <w:r w:rsidR="00166016" w:rsidRPr="008747E3">
        <w:rPr>
          <w:rFonts w:ascii="Times New Roman" w:hAnsi="Times New Roman" w:cs="Times New Roman"/>
          <w:sz w:val="24"/>
          <w:szCs w:val="24"/>
          <w:lang w:val="uk-UA"/>
        </w:rPr>
        <w:t>.</w:t>
      </w:r>
      <w:r w:rsidR="00F82874">
        <w:rPr>
          <w:rFonts w:ascii="Times New Roman" w:hAnsi="Times New Roman" w:cs="Times New Roman"/>
          <w:sz w:val="24"/>
          <w:szCs w:val="24"/>
          <w:lang w:val="uk-UA"/>
        </w:rPr>
        <w:t>3</w:t>
      </w:r>
      <w:r w:rsidR="00166016" w:rsidRPr="008747E3">
        <w:rPr>
          <w:rFonts w:ascii="Times New Roman" w:hAnsi="Times New Roman" w:cs="Times New Roman"/>
          <w:sz w:val="24"/>
          <w:szCs w:val="24"/>
          <w:lang w:val="uk-UA"/>
        </w:rPr>
        <w:t xml:space="preserve"> </w:t>
      </w:r>
      <w:r w:rsidRPr="008747E3">
        <w:rPr>
          <w:rFonts w:ascii="Times New Roman" w:hAnsi="Times New Roman" w:cs="Times New Roman"/>
          <w:sz w:val="24"/>
          <w:szCs w:val="24"/>
          <w:lang w:val="uk-UA"/>
        </w:rPr>
        <w:t xml:space="preserve">Забороняється проведення боїв тварин, спортивних, видовищних заходів, що </w:t>
      </w:r>
      <w:r w:rsidRPr="009A44A1">
        <w:rPr>
          <w:rFonts w:ascii="Times New Roman" w:hAnsi="Times New Roman" w:cs="Times New Roman"/>
          <w:sz w:val="24"/>
          <w:szCs w:val="24"/>
          <w:lang w:val="uk-UA"/>
        </w:rPr>
        <w:t>передбачають переслідування, умертвіння, спостереження передсмертної агонії тварин, використання для умертвіння тварин інших тварин.</w:t>
      </w:r>
    </w:p>
    <w:p w:rsidR="0012236E" w:rsidRPr="009A44A1" w:rsidRDefault="0012236E" w:rsidP="00F82874">
      <w:pPr>
        <w:shd w:val="clear" w:color="auto" w:fill="FFFFFF"/>
        <w:spacing w:after="0" w:line="240" w:lineRule="auto"/>
        <w:ind w:firstLine="567"/>
        <w:jc w:val="both"/>
        <w:rPr>
          <w:rFonts w:ascii="Times New Roman" w:hAnsi="Times New Roman" w:cs="Times New Roman"/>
          <w:color w:val="000000"/>
          <w:sz w:val="24"/>
          <w:szCs w:val="24"/>
          <w:lang w:val="uk-UA"/>
        </w:rPr>
      </w:pPr>
      <w:r w:rsidRPr="009A44A1">
        <w:rPr>
          <w:rFonts w:ascii="Times New Roman" w:hAnsi="Times New Roman" w:cs="Times New Roman"/>
          <w:sz w:val="24"/>
          <w:szCs w:val="24"/>
          <w:lang w:val="uk-UA"/>
        </w:rPr>
        <w:t xml:space="preserve">Забороняється створення та діяльність пересувних </w:t>
      </w:r>
      <w:r w:rsidRPr="009A44A1">
        <w:rPr>
          <w:rFonts w:ascii="Times New Roman" w:hAnsi="Times New Roman" w:cs="Times New Roman"/>
          <w:color w:val="000000"/>
          <w:sz w:val="24"/>
          <w:szCs w:val="24"/>
          <w:lang w:val="uk-UA"/>
        </w:rPr>
        <w:t>звіринців, пересувних зоопарків та пересувних виставок диких тварин, а також діяльність дельфінаріїв, що не мають природної морської води.</w:t>
      </w:r>
    </w:p>
    <w:p w:rsidR="0012236E" w:rsidRPr="009A44A1" w:rsidRDefault="0012236E" w:rsidP="00F82874">
      <w:pPr>
        <w:shd w:val="clear" w:color="auto" w:fill="FFFFFF"/>
        <w:spacing w:after="0" w:line="240" w:lineRule="auto"/>
        <w:ind w:firstLine="567"/>
        <w:jc w:val="both"/>
        <w:rPr>
          <w:rFonts w:ascii="Times New Roman" w:hAnsi="Times New Roman" w:cs="Times New Roman"/>
          <w:color w:val="000000"/>
          <w:sz w:val="24"/>
          <w:szCs w:val="24"/>
          <w:lang w:val="uk-UA"/>
        </w:rPr>
      </w:pPr>
      <w:r w:rsidRPr="009A44A1">
        <w:rPr>
          <w:rFonts w:ascii="Times New Roman" w:hAnsi="Times New Roman" w:cs="Times New Roman"/>
          <w:color w:val="000000"/>
          <w:sz w:val="24"/>
          <w:szCs w:val="24"/>
          <w:lang w:val="uk-UA"/>
        </w:rPr>
        <w:t>12.</w:t>
      </w:r>
      <w:r w:rsidR="00F82874" w:rsidRPr="009A44A1">
        <w:rPr>
          <w:rFonts w:ascii="Times New Roman" w:hAnsi="Times New Roman" w:cs="Times New Roman"/>
          <w:color w:val="000000"/>
          <w:sz w:val="24"/>
          <w:szCs w:val="24"/>
          <w:lang w:val="uk-UA"/>
        </w:rPr>
        <w:t>4</w:t>
      </w:r>
      <w:r w:rsidRPr="009A44A1">
        <w:rPr>
          <w:rFonts w:ascii="Times New Roman" w:hAnsi="Times New Roman" w:cs="Times New Roman"/>
          <w:color w:val="000000"/>
          <w:sz w:val="24"/>
          <w:szCs w:val="24"/>
          <w:lang w:val="uk-UA"/>
        </w:rPr>
        <w:t xml:space="preserve"> При дресируванні тварин не допускається</w:t>
      </w:r>
      <w:bookmarkStart w:id="3" w:name="o223"/>
      <w:bookmarkEnd w:id="3"/>
      <w:r w:rsidRPr="009A44A1">
        <w:rPr>
          <w:rFonts w:ascii="Times New Roman" w:hAnsi="Times New Roman" w:cs="Times New Roman"/>
          <w:color w:val="000000"/>
          <w:sz w:val="24"/>
          <w:szCs w:val="24"/>
          <w:lang w:val="uk-UA"/>
        </w:rPr>
        <w:t xml:space="preserve"> нанесення тваринам побоїв, залякування, видалення кликів, кігтів тощо, а також </w:t>
      </w:r>
      <w:bookmarkStart w:id="4" w:name="o224"/>
      <w:bookmarkEnd w:id="4"/>
      <w:r w:rsidRPr="009A44A1">
        <w:rPr>
          <w:rFonts w:ascii="Times New Roman" w:hAnsi="Times New Roman" w:cs="Times New Roman"/>
          <w:color w:val="000000"/>
          <w:sz w:val="24"/>
          <w:szCs w:val="24"/>
          <w:lang w:val="uk-UA"/>
        </w:rPr>
        <w:t>примушування тварин до виконання дій, що їх травмують.</w:t>
      </w:r>
    </w:p>
    <w:p w:rsidR="0012236E" w:rsidRPr="009A44A1" w:rsidRDefault="0012236E" w:rsidP="00F82874">
      <w:pPr>
        <w:shd w:val="clear" w:color="auto" w:fill="FFFFFF"/>
        <w:spacing w:after="0" w:line="240" w:lineRule="auto"/>
        <w:ind w:firstLine="567"/>
        <w:jc w:val="both"/>
        <w:rPr>
          <w:rFonts w:ascii="Times New Roman" w:hAnsi="Times New Roman" w:cs="Times New Roman"/>
          <w:color w:val="000000"/>
          <w:sz w:val="24"/>
          <w:szCs w:val="24"/>
          <w:lang w:val="uk-UA"/>
        </w:rPr>
      </w:pPr>
      <w:r w:rsidRPr="009A44A1">
        <w:rPr>
          <w:rFonts w:ascii="Times New Roman" w:hAnsi="Times New Roman" w:cs="Times New Roman"/>
          <w:sz w:val="24"/>
          <w:szCs w:val="24"/>
          <w:lang w:val="uk-UA"/>
        </w:rPr>
        <w:t>12.</w:t>
      </w:r>
      <w:r w:rsidR="00F82874" w:rsidRPr="009A44A1">
        <w:rPr>
          <w:rFonts w:ascii="Times New Roman" w:hAnsi="Times New Roman" w:cs="Times New Roman"/>
          <w:sz w:val="24"/>
          <w:szCs w:val="24"/>
          <w:lang w:val="uk-UA"/>
        </w:rPr>
        <w:t>5</w:t>
      </w:r>
      <w:r w:rsidRPr="009A44A1">
        <w:rPr>
          <w:rFonts w:ascii="Times New Roman" w:hAnsi="Times New Roman" w:cs="Times New Roman"/>
          <w:sz w:val="24"/>
          <w:szCs w:val="24"/>
          <w:lang w:val="uk-UA"/>
        </w:rPr>
        <w:t xml:space="preserve"> </w:t>
      </w:r>
      <w:r w:rsidRPr="009A44A1">
        <w:rPr>
          <w:rFonts w:ascii="Times New Roman" w:hAnsi="Times New Roman" w:cs="Times New Roman"/>
          <w:color w:val="000000"/>
          <w:sz w:val="24"/>
          <w:szCs w:val="24"/>
          <w:lang w:val="uk-UA"/>
        </w:rPr>
        <w:t>Забороняється використання у видовищних заходах, у спорті, при організації дозвілля тварин, які важко переносять неволю, закритий простір, дресирування.</w:t>
      </w:r>
    </w:p>
    <w:p w:rsidR="0012236E" w:rsidRPr="009A44A1" w:rsidRDefault="0012236E" w:rsidP="00F82874">
      <w:pPr>
        <w:shd w:val="clear" w:color="auto" w:fill="FFFFFF"/>
        <w:spacing w:after="0" w:line="240" w:lineRule="auto"/>
        <w:ind w:firstLine="567"/>
        <w:jc w:val="both"/>
        <w:rPr>
          <w:rFonts w:ascii="Times New Roman" w:hAnsi="Times New Roman" w:cs="Times New Roman"/>
          <w:sz w:val="24"/>
          <w:szCs w:val="24"/>
          <w:lang w:val="uk-UA"/>
        </w:rPr>
      </w:pPr>
      <w:r w:rsidRPr="009A44A1">
        <w:rPr>
          <w:rFonts w:ascii="Times New Roman" w:hAnsi="Times New Roman" w:cs="Times New Roman"/>
          <w:sz w:val="24"/>
          <w:szCs w:val="24"/>
          <w:lang w:val="uk-UA"/>
        </w:rPr>
        <w:t>12.</w:t>
      </w:r>
      <w:r w:rsidR="00F82874" w:rsidRPr="009A44A1">
        <w:rPr>
          <w:rFonts w:ascii="Times New Roman" w:hAnsi="Times New Roman" w:cs="Times New Roman"/>
          <w:sz w:val="24"/>
          <w:szCs w:val="24"/>
          <w:lang w:val="uk-UA"/>
        </w:rPr>
        <w:t>6</w:t>
      </w:r>
      <w:r w:rsidRPr="009A44A1">
        <w:rPr>
          <w:rFonts w:ascii="Times New Roman" w:hAnsi="Times New Roman" w:cs="Times New Roman"/>
          <w:sz w:val="24"/>
          <w:szCs w:val="24"/>
          <w:lang w:val="uk-UA"/>
        </w:rPr>
        <w:t xml:space="preserve"> </w:t>
      </w:r>
      <w:r w:rsidRPr="009A44A1">
        <w:rPr>
          <w:rFonts w:ascii="Times New Roman" w:hAnsi="Times New Roman" w:cs="Times New Roman"/>
          <w:color w:val="000000"/>
          <w:sz w:val="24"/>
          <w:szCs w:val="24"/>
          <w:lang w:val="uk-UA"/>
        </w:rPr>
        <w:t>Особа, яка утримує тварину, використання якої в циркових, спортивних та інших видовищних заходах є неможливим, зобов'язана забезпечити вказаній тварині умови утримання відповідно до вимог законодавства.</w:t>
      </w:r>
    </w:p>
    <w:p w:rsidR="00B53ACE" w:rsidRPr="008747E3" w:rsidRDefault="00B53ACE" w:rsidP="00F82874">
      <w:pPr>
        <w:shd w:val="clear" w:color="auto" w:fill="FFFFFF"/>
        <w:spacing w:before="120" w:after="120" w:line="240" w:lineRule="auto"/>
        <w:jc w:val="center"/>
        <w:rPr>
          <w:rFonts w:ascii="Times New Roman" w:hAnsi="Times New Roman" w:cs="Times New Roman"/>
          <w:b/>
          <w:sz w:val="24"/>
          <w:szCs w:val="24"/>
          <w:lang w:val="uk-UA"/>
        </w:rPr>
      </w:pPr>
      <w:r w:rsidRPr="008747E3">
        <w:rPr>
          <w:rFonts w:ascii="Times New Roman" w:hAnsi="Times New Roman" w:cs="Times New Roman"/>
          <w:b/>
          <w:sz w:val="24"/>
          <w:szCs w:val="24"/>
          <w:lang w:val="uk-UA"/>
        </w:rPr>
        <w:t>1</w:t>
      </w:r>
      <w:r w:rsidR="00166016" w:rsidRPr="008747E3">
        <w:rPr>
          <w:rFonts w:ascii="Times New Roman" w:hAnsi="Times New Roman" w:cs="Times New Roman"/>
          <w:b/>
          <w:sz w:val="24"/>
          <w:szCs w:val="24"/>
          <w:lang w:val="uk-UA"/>
        </w:rPr>
        <w:t>3</w:t>
      </w:r>
      <w:r w:rsidRPr="008747E3">
        <w:rPr>
          <w:rFonts w:ascii="Times New Roman" w:hAnsi="Times New Roman" w:cs="Times New Roman"/>
          <w:b/>
          <w:sz w:val="24"/>
          <w:szCs w:val="24"/>
          <w:lang w:val="uk-UA"/>
        </w:rPr>
        <w:t>. Виховання гуманного ставлення до тварин</w:t>
      </w:r>
    </w:p>
    <w:p w:rsidR="00B53ACE" w:rsidRPr="008747E3" w:rsidRDefault="00166016" w:rsidP="00F82874">
      <w:pPr>
        <w:shd w:val="clear" w:color="auto" w:fill="FFFFFF"/>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1</w:t>
      </w:r>
      <w:r w:rsidR="00616983" w:rsidRPr="008747E3">
        <w:rPr>
          <w:rFonts w:ascii="Times New Roman" w:hAnsi="Times New Roman" w:cs="Times New Roman"/>
          <w:sz w:val="24"/>
          <w:szCs w:val="24"/>
          <w:lang w:val="uk-UA"/>
        </w:rPr>
        <w:t>3.</w:t>
      </w:r>
      <w:r w:rsidRPr="008747E3">
        <w:rPr>
          <w:rFonts w:ascii="Times New Roman" w:hAnsi="Times New Roman" w:cs="Times New Roman"/>
          <w:sz w:val="24"/>
          <w:szCs w:val="24"/>
          <w:lang w:val="uk-UA"/>
        </w:rPr>
        <w:t xml:space="preserve">1 </w:t>
      </w:r>
      <w:r w:rsidR="00B53ACE" w:rsidRPr="008747E3">
        <w:rPr>
          <w:rFonts w:ascii="Times New Roman" w:hAnsi="Times New Roman" w:cs="Times New Roman"/>
          <w:sz w:val="24"/>
          <w:szCs w:val="24"/>
          <w:lang w:val="uk-UA"/>
        </w:rPr>
        <w:t>Виховання гуманного ставлення до тварин є важливою складовою етичного, культурного та екологічного виховання громадян, яке передбачає формування високого рівня їх екологічної свідомості та культури і забезпечується шляхом</w:t>
      </w:r>
      <w:r w:rsidR="00D05E38">
        <w:rPr>
          <w:rFonts w:ascii="Times New Roman" w:hAnsi="Times New Roman" w:cs="Times New Roman"/>
          <w:sz w:val="24"/>
          <w:szCs w:val="24"/>
          <w:lang w:val="uk-UA"/>
        </w:rPr>
        <w:t xml:space="preserve"> факультативного</w:t>
      </w:r>
      <w:r w:rsidR="00B53ACE" w:rsidRPr="008747E3">
        <w:rPr>
          <w:rFonts w:ascii="Times New Roman" w:hAnsi="Times New Roman" w:cs="Times New Roman"/>
          <w:sz w:val="24"/>
          <w:szCs w:val="24"/>
          <w:lang w:val="uk-UA"/>
        </w:rPr>
        <w:t xml:space="preserve"> викладання курсів з екологічної етики та гуманного ставлення до тварин у дошкільних, загальноосвітніх, професійно-технічних</w:t>
      </w:r>
      <w:r w:rsidRPr="008747E3">
        <w:rPr>
          <w:rFonts w:ascii="Times New Roman" w:hAnsi="Times New Roman" w:cs="Times New Roman"/>
          <w:sz w:val="24"/>
          <w:szCs w:val="24"/>
          <w:lang w:val="uk-UA"/>
        </w:rPr>
        <w:t xml:space="preserve"> та вищих навчальних закладах.</w:t>
      </w:r>
    </w:p>
    <w:p w:rsidR="00616983" w:rsidRPr="008747E3" w:rsidRDefault="00616983" w:rsidP="00F82874">
      <w:pPr>
        <w:shd w:val="clear" w:color="auto" w:fill="FFFFFF"/>
        <w:spacing w:before="120" w:after="120" w:line="240" w:lineRule="auto"/>
        <w:jc w:val="center"/>
        <w:rPr>
          <w:rFonts w:ascii="Times New Roman" w:hAnsi="Times New Roman" w:cs="Times New Roman"/>
          <w:b/>
          <w:sz w:val="24"/>
          <w:szCs w:val="24"/>
          <w:lang w:val="uk-UA"/>
        </w:rPr>
      </w:pPr>
      <w:r w:rsidRPr="008747E3">
        <w:rPr>
          <w:rFonts w:ascii="Times New Roman" w:hAnsi="Times New Roman" w:cs="Times New Roman"/>
          <w:b/>
          <w:sz w:val="24"/>
          <w:szCs w:val="24"/>
          <w:lang w:val="uk-UA"/>
        </w:rPr>
        <w:t>14. Здійснення контролю за виконанням Правил та відповідальність за їх порушення</w:t>
      </w:r>
    </w:p>
    <w:p w:rsidR="00136CDF" w:rsidRPr="008747E3" w:rsidRDefault="00136CDF" w:rsidP="00F82874">
      <w:pPr>
        <w:spacing w:after="0" w:line="240" w:lineRule="auto"/>
        <w:ind w:firstLine="567"/>
        <w:jc w:val="both"/>
        <w:rPr>
          <w:rFonts w:ascii="Times New Roman" w:hAnsi="Times New Roman" w:cs="Times New Roman"/>
          <w:sz w:val="24"/>
          <w:szCs w:val="24"/>
          <w:lang w:val="uk-UA"/>
        </w:rPr>
      </w:pPr>
      <w:r w:rsidRPr="008747E3">
        <w:rPr>
          <w:rFonts w:ascii="Times New Roman" w:hAnsi="Times New Roman" w:cs="Times New Roman"/>
          <w:sz w:val="24"/>
          <w:szCs w:val="24"/>
          <w:lang w:val="uk-UA"/>
        </w:rPr>
        <w:t xml:space="preserve">14.1 Контроль за додержанням цих Правил на території </w:t>
      </w:r>
      <w:proofErr w:type="spellStart"/>
      <w:r w:rsidR="00D05E38">
        <w:rPr>
          <w:rFonts w:ascii="Times New Roman" w:hAnsi="Times New Roman" w:cs="Times New Roman"/>
          <w:sz w:val="24"/>
          <w:szCs w:val="24"/>
          <w:lang w:val="uk-UA"/>
        </w:rPr>
        <w:t>Жовківської</w:t>
      </w:r>
      <w:proofErr w:type="spellEnd"/>
      <w:r w:rsidR="006A365D">
        <w:rPr>
          <w:rFonts w:ascii="Times New Roman" w:hAnsi="Times New Roman" w:cs="Times New Roman"/>
          <w:sz w:val="24"/>
          <w:szCs w:val="24"/>
          <w:lang w:val="uk-UA"/>
        </w:rPr>
        <w:t xml:space="preserve"> міської ради </w:t>
      </w:r>
      <w:r w:rsidR="00D05E38">
        <w:rPr>
          <w:rFonts w:ascii="Times New Roman" w:hAnsi="Times New Roman" w:cs="Times New Roman"/>
          <w:sz w:val="24"/>
          <w:szCs w:val="24"/>
          <w:lang w:val="uk-UA"/>
        </w:rPr>
        <w:t>Львівської</w:t>
      </w:r>
      <w:r w:rsidR="006A365D">
        <w:rPr>
          <w:rFonts w:ascii="Times New Roman" w:hAnsi="Times New Roman" w:cs="Times New Roman"/>
          <w:sz w:val="24"/>
          <w:szCs w:val="24"/>
          <w:lang w:val="uk-UA"/>
        </w:rPr>
        <w:t xml:space="preserve"> області </w:t>
      </w:r>
      <w:r w:rsidRPr="008747E3">
        <w:rPr>
          <w:rFonts w:ascii="Times New Roman" w:hAnsi="Times New Roman" w:cs="Times New Roman"/>
          <w:sz w:val="24"/>
          <w:szCs w:val="24"/>
          <w:lang w:val="uk-UA"/>
        </w:rPr>
        <w:t xml:space="preserve">здійснюється державними органами ветеринарної медицини, виконавчими органами міської ради, органами </w:t>
      </w:r>
      <w:r w:rsidR="006A365D">
        <w:rPr>
          <w:rFonts w:ascii="Times New Roman" w:hAnsi="Times New Roman" w:cs="Times New Roman"/>
          <w:sz w:val="24"/>
          <w:szCs w:val="24"/>
          <w:lang w:val="uk-UA"/>
        </w:rPr>
        <w:t>Національної поліції</w:t>
      </w:r>
      <w:r w:rsidRPr="008747E3">
        <w:rPr>
          <w:rFonts w:ascii="Times New Roman" w:hAnsi="Times New Roman" w:cs="Times New Roman"/>
          <w:sz w:val="24"/>
          <w:szCs w:val="24"/>
          <w:lang w:val="uk-UA"/>
        </w:rPr>
        <w:t xml:space="preserve">, </w:t>
      </w:r>
      <w:r w:rsidR="006A365D">
        <w:rPr>
          <w:rFonts w:ascii="Times New Roman" w:hAnsi="Times New Roman" w:cs="Times New Roman"/>
          <w:sz w:val="24"/>
          <w:szCs w:val="24"/>
          <w:lang w:val="uk-UA"/>
        </w:rPr>
        <w:t>комунальн</w:t>
      </w:r>
      <w:r w:rsidR="00D05E38">
        <w:rPr>
          <w:rFonts w:ascii="Times New Roman" w:hAnsi="Times New Roman" w:cs="Times New Roman"/>
          <w:sz w:val="24"/>
          <w:szCs w:val="24"/>
          <w:lang w:val="uk-UA"/>
        </w:rPr>
        <w:t>им</w:t>
      </w:r>
      <w:r w:rsidR="006A365D">
        <w:rPr>
          <w:rFonts w:ascii="Times New Roman" w:hAnsi="Times New Roman" w:cs="Times New Roman"/>
          <w:sz w:val="24"/>
          <w:szCs w:val="24"/>
          <w:lang w:val="uk-UA"/>
        </w:rPr>
        <w:t xml:space="preserve"> підприємств</w:t>
      </w:r>
      <w:r w:rsidR="00D05E38">
        <w:rPr>
          <w:rFonts w:ascii="Times New Roman" w:hAnsi="Times New Roman" w:cs="Times New Roman"/>
          <w:sz w:val="24"/>
          <w:szCs w:val="24"/>
          <w:lang w:val="uk-UA"/>
        </w:rPr>
        <w:t>ом</w:t>
      </w:r>
      <w:r w:rsidR="006A365D">
        <w:rPr>
          <w:rFonts w:ascii="Times New Roman" w:hAnsi="Times New Roman" w:cs="Times New Roman"/>
          <w:sz w:val="24"/>
          <w:szCs w:val="24"/>
          <w:lang w:val="uk-UA"/>
        </w:rPr>
        <w:t xml:space="preserve"> «</w:t>
      </w:r>
      <w:proofErr w:type="spellStart"/>
      <w:r w:rsidR="00D05E38">
        <w:rPr>
          <w:rFonts w:ascii="Times New Roman" w:hAnsi="Times New Roman" w:cs="Times New Roman"/>
          <w:sz w:val="24"/>
          <w:szCs w:val="24"/>
          <w:lang w:val="uk-UA"/>
        </w:rPr>
        <w:t>Жовківське</w:t>
      </w:r>
      <w:proofErr w:type="spellEnd"/>
      <w:r w:rsidR="00D05E38">
        <w:rPr>
          <w:rFonts w:ascii="Times New Roman" w:hAnsi="Times New Roman" w:cs="Times New Roman"/>
          <w:sz w:val="24"/>
          <w:szCs w:val="24"/>
          <w:lang w:val="uk-UA"/>
        </w:rPr>
        <w:t xml:space="preserve"> м</w:t>
      </w:r>
      <w:r w:rsidR="006A365D">
        <w:rPr>
          <w:rFonts w:ascii="Times New Roman" w:hAnsi="Times New Roman" w:cs="Times New Roman"/>
          <w:sz w:val="24"/>
          <w:szCs w:val="24"/>
          <w:lang w:val="uk-UA"/>
        </w:rPr>
        <w:t>іське управління житлово-комунального господарства»,</w:t>
      </w:r>
      <w:r w:rsidRPr="008747E3">
        <w:rPr>
          <w:rFonts w:ascii="Times New Roman" w:hAnsi="Times New Roman" w:cs="Times New Roman"/>
          <w:sz w:val="24"/>
          <w:szCs w:val="24"/>
          <w:lang w:val="uk-UA"/>
        </w:rPr>
        <w:t xml:space="preserve"> органами самоорганізації населення, громадськими інспекторами з охорони навколишнього середовища та громадськими організаціями, статутною метою яких є захист тварин.</w:t>
      </w:r>
    </w:p>
    <w:p w:rsidR="00136CDF" w:rsidRPr="00C41174" w:rsidRDefault="005D7E11" w:rsidP="00C41174">
      <w:pPr>
        <w:spacing w:after="0" w:line="240" w:lineRule="auto"/>
        <w:ind w:firstLine="567"/>
        <w:jc w:val="both"/>
        <w:rPr>
          <w:rFonts w:ascii="Times New Roman" w:eastAsia="Times New Roman" w:hAnsi="Times New Roman" w:cs="Times New Roman"/>
          <w:sz w:val="24"/>
          <w:szCs w:val="24"/>
          <w:lang w:val="uk-UA"/>
        </w:rPr>
      </w:pPr>
      <w:r w:rsidRPr="008747E3">
        <w:rPr>
          <w:rFonts w:ascii="Times New Roman" w:hAnsi="Times New Roman" w:cs="Times New Roman"/>
          <w:sz w:val="24"/>
          <w:szCs w:val="24"/>
          <w:lang w:val="uk-UA"/>
        </w:rPr>
        <w:t xml:space="preserve">14.2 </w:t>
      </w:r>
      <w:r w:rsidR="00D05E38">
        <w:rPr>
          <w:rFonts w:ascii="Times New Roman" w:eastAsia="Times New Roman" w:hAnsi="Times New Roman" w:cs="Times New Roman"/>
          <w:sz w:val="24"/>
          <w:szCs w:val="24"/>
          <w:lang w:val="uk-UA"/>
        </w:rPr>
        <w:t>Орган</w:t>
      </w:r>
      <w:r w:rsidR="00C41174" w:rsidRPr="008E7DA3">
        <w:rPr>
          <w:rFonts w:ascii="Times New Roman" w:eastAsia="Times New Roman" w:hAnsi="Times New Roman" w:cs="Times New Roman"/>
          <w:sz w:val="24"/>
          <w:szCs w:val="24"/>
          <w:lang w:val="uk-UA"/>
        </w:rPr>
        <w:t xml:space="preserve"> Національної поліції України, </w:t>
      </w:r>
      <w:r w:rsidR="00136CDF" w:rsidRPr="00C41174">
        <w:rPr>
          <w:rFonts w:ascii="Times New Roman" w:hAnsi="Times New Roman" w:cs="Times New Roman"/>
          <w:sz w:val="24"/>
          <w:szCs w:val="24"/>
          <w:lang w:val="uk-UA"/>
        </w:rPr>
        <w:t xml:space="preserve">здійснюють нагляд за дотриманням порядку вигулу домашніх тварин (собак) у громадських місцях та вживають відповідні заходи у разі </w:t>
      </w:r>
      <w:r w:rsidR="00136CDF" w:rsidRPr="00C41174">
        <w:rPr>
          <w:rFonts w:ascii="Times New Roman" w:hAnsi="Times New Roman" w:cs="Times New Roman"/>
          <w:sz w:val="24"/>
          <w:szCs w:val="24"/>
          <w:lang w:val="uk-UA"/>
        </w:rPr>
        <w:lastRenderedPageBreak/>
        <w:t>порушення за</w:t>
      </w:r>
      <w:r w:rsidR="00136CDF" w:rsidRPr="008747E3">
        <w:rPr>
          <w:rFonts w:ascii="Times New Roman" w:hAnsi="Times New Roman" w:cs="Times New Roman"/>
          <w:sz w:val="24"/>
          <w:szCs w:val="24"/>
          <w:lang w:val="uk-UA"/>
        </w:rPr>
        <w:t>конодавства про порядок поводження й утримання домашніх тварин, у тому числі норм про жорстоке поводження з тваринами.</w:t>
      </w:r>
    </w:p>
    <w:p w:rsidR="005D49DC" w:rsidRPr="008E7DA3" w:rsidRDefault="00026010" w:rsidP="00AA6D3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5D49DC">
        <w:rPr>
          <w:rFonts w:ascii="Times New Roman" w:hAnsi="Times New Roman" w:cs="Times New Roman"/>
          <w:sz w:val="24"/>
          <w:szCs w:val="24"/>
          <w:lang w:val="uk-UA"/>
        </w:rPr>
        <w:t xml:space="preserve">14.3. </w:t>
      </w:r>
      <w:r w:rsidR="005D49DC" w:rsidRPr="008E7DA3">
        <w:rPr>
          <w:rFonts w:ascii="Times New Roman" w:eastAsia="Times New Roman" w:hAnsi="Times New Roman" w:cs="Times New Roman"/>
          <w:sz w:val="24"/>
          <w:szCs w:val="24"/>
          <w:lang w:val="uk-UA"/>
        </w:rPr>
        <w:t>Громадські інспектори з охорони довкілля мають право складати протоколи за фактами жорстокого поводження з тваринами та за фактами порушення Правил</w:t>
      </w:r>
      <w:r w:rsidR="000F2B30">
        <w:rPr>
          <w:rFonts w:ascii="Times New Roman" w:eastAsia="Times New Roman" w:hAnsi="Times New Roman" w:cs="Times New Roman"/>
          <w:sz w:val="24"/>
          <w:szCs w:val="24"/>
          <w:lang w:val="uk-UA"/>
        </w:rPr>
        <w:t xml:space="preserve"> утримання</w:t>
      </w:r>
      <w:r w:rsidR="005D49DC" w:rsidRPr="008E7DA3">
        <w:rPr>
          <w:rFonts w:ascii="Times New Roman" w:eastAsia="Times New Roman" w:hAnsi="Times New Roman" w:cs="Times New Roman"/>
          <w:sz w:val="24"/>
          <w:szCs w:val="24"/>
          <w:lang w:val="uk-UA"/>
        </w:rPr>
        <w:t>.</w:t>
      </w:r>
    </w:p>
    <w:p w:rsidR="00026010" w:rsidRPr="00F1119B" w:rsidRDefault="00026010" w:rsidP="00F82874">
      <w:pPr>
        <w:spacing w:after="0" w:line="240" w:lineRule="auto"/>
        <w:ind w:firstLine="567"/>
        <w:jc w:val="both"/>
        <w:rPr>
          <w:rFonts w:ascii="Times New Roman" w:hAnsi="Times New Roman" w:cs="Times New Roman"/>
          <w:sz w:val="24"/>
          <w:szCs w:val="24"/>
          <w:lang w:val="uk-UA"/>
        </w:rPr>
      </w:pPr>
      <w:r w:rsidRPr="00F1119B">
        <w:rPr>
          <w:rFonts w:ascii="Times New Roman" w:hAnsi="Times New Roman" w:cs="Times New Roman"/>
          <w:sz w:val="24"/>
          <w:szCs w:val="24"/>
          <w:lang w:val="uk-UA"/>
        </w:rPr>
        <w:t>Громадські інспектори охорони навколишнього природного середовища у сфері захисту тварин від жорстокого поводження беруть участь у проведенні спільно з працівниками державних установ ветеринарної медицини рейдів та перевірок додержання підприємствами, установами, організаціями і громадянами законодавства про захист тварин від жорстокого поводження.</w:t>
      </w:r>
    </w:p>
    <w:p w:rsidR="00026010" w:rsidRDefault="00026010" w:rsidP="00AA6D36">
      <w:pPr>
        <w:spacing w:after="0" w:line="240" w:lineRule="auto"/>
        <w:ind w:firstLine="567"/>
        <w:jc w:val="both"/>
        <w:rPr>
          <w:rFonts w:ascii="Times New Roman" w:hAnsi="Times New Roman" w:cs="Times New Roman"/>
          <w:sz w:val="24"/>
          <w:szCs w:val="24"/>
          <w:lang w:val="uk-UA"/>
        </w:rPr>
      </w:pPr>
      <w:r w:rsidRPr="00F1119B">
        <w:rPr>
          <w:rFonts w:ascii="Times New Roman" w:hAnsi="Times New Roman" w:cs="Times New Roman"/>
          <w:sz w:val="24"/>
          <w:szCs w:val="24"/>
          <w:lang w:val="uk-UA"/>
        </w:rPr>
        <w:t>14.5 За порушення вимог цих Правил винні особи несуть кримінальну, адміністративну та цивільно-правову відповідальність згідно із законодавством України.</w:t>
      </w:r>
    </w:p>
    <w:p w:rsidR="00FA25B0" w:rsidRPr="00F1119B" w:rsidRDefault="00FA25B0" w:rsidP="00315EE1">
      <w:pPr>
        <w:shd w:val="clear" w:color="auto" w:fill="FFFFFF"/>
        <w:tabs>
          <w:tab w:val="left" w:pos="8080"/>
        </w:tabs>
        <w:spacing w:before="480"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w:t>
      </w:r>
      <w:r>
        <w:rPr>
          <w:rFonts w:ascii="Times New Roman" w:hAnsi="Times New Roman" w:cs="Times New Roman"/>
          <w:sz w:val="24"/>
          <w:szCs w:val="24"/>
          <w:lang w:val="uk-UA"/>
        </w:rPr>
        <w:tab/>
      </w:r>
      <w:r w:rsidR="00D05E38">
        <w:rPr>
          <w:rFonts w:ascii="Times New Roman" w:hAnsi="Times New Roman" w:cs="Times New Roman"/>
          <w:sz w:val="24"/>
          <w:szCs w:val="24"/>
          <w:lang w:val="uk-UA"/>
        </w:rPr>
        <w:t>Андрій Мазан</w:t>
      </w:r>
    </w:p>
    <w:p w:rsidR="00763FEC" w:rsidRPr="00F1119B" w:rsidRDefault="00763FEC">
      <w:pPr>
        <w:rPr>
          <w:rFonts w:ascii="Times New Roman" w:hAnsi="Times New Roman" w:cs="Times New Roman"/>
          <w:sz w:val="24"/>
          <w:szCs w:val="24"/>
          <w:lang w:val="uk-UA"/>
        </w:rPr>
      </w:pPr>
    </w:p>
    <w:sectPr w:rsidR="00763FEC" w:rsidRPr="00F1119B" w:rsidSect="00833E9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3D376CD"/>
    <w:multiLevelType w:val="hybridMultilevel"/>
    <w:tmpl w:val="B0A4F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65390F"/>
    <w:multiLevelType w:val="hybridMultilevel"/>
    <w:tmpl w:val="16644EDC"/>
    <w:lvl w:ilvl="0" w:tplc="4C387926">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nsid w:val="0AAB0565"/>
    <w:multiLevelType w:val="hybridMultilevel"/>
    <w:tmpl w:val="236E882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0C636646"/>
    <w:multiLevelType w:val="hybridMultilevel"/>
    <w:tmpl w:val="B30425A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0D63429E"/>
    <w:multiLevelType w:val="hybridMultilevel"/>
    <w:tmpl w:val="E46467F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16543C2D"/>
    <w:multiLevelType w:val="hybridMultilevel"/>
    <w:tmpl w:val="A61286F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18A66072"/>
    <w:multiLevelType w:val="hybridMultilevel"/>
    <w:tmpl w:val="5F1412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DF2D84"/>
    <w:multiLevelType w:val="hybridMultilevel"/>
    <w:tmpl w:val="B9CEA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B30C1A"/>
    <w:multiLevelType w:val="hybridMultilevel"/>
    <w:tmpl w:val="C520E2F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D677B8B"/>
    <w:multiLevelType w:val="hybridMultilevel"/>
    <w:tmpl w:val="C04C9B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CF47B0"/>
    <w:multiLevelType w:val="hybridMultilevel"/>
    <w:tmpl w:val="FF1A4C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93F5B4A"/>
    <w:multiLevelType w:val="hybridMultilevel"/>
    <w:tmpl w:val="AC5A6A48"/>
    <w:lvl w:ilvl="0" w:tplc="0FF0CEEC">
      <w:start w:val="1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nsid w:val="3A337F72"/>
    <w:multiLevelType w:val="hybridMultilevel"/>
    <w:tmpl w:val="FDC87488"/>
    <w:lvl w:ilvl="0" w:tplc="04190001">
      <w:start w:val="1"/>
      <w:numFmt w:val="bullet"/>
      <w:lvlText w:val=""/>
      <w:lvlJc w:val="left"/>
      <w:pPr>
        <w:ind w:left="1917" w:hanging="360"/>
      </w:pPr>
      <w:rPr>
        <w:rFonts w:ascii="Symbol" w:hAnsi="Symbol" w:hint="default"/>
      </w:rPr>
    </w:lvl>
    <w:lvl w:ilvl="1" w:tplc="04190003" w:tentative="1">
      <w:start w:val="1"/>
      <w:numFmt w:val="bullet"/>
      <w:lvlText w:val="o"/>
      <w:lvlJc w:val="left"/>
      <w:pPr>
        <w:ind w:left="2637" w:hanging="360"/>
      </w:pPr>
      <w:rPr>
        <w:rFonts w:ascii="Courier New" w:hAnsi="Courier New" w:cs="Courier New" w:hint="default"/>
      </w:rPr>
    </w:lvl>
    <w:lvl w:ilvl="2" w:tplc="04190005" w:tentative="1">
      <w:start w:val="1"/>
      <w:numFmt w:val="bullet"/>
      <w:lvlText w:val=""/>
      <w:lvlJc w:val="left"/>
      <w:pPr>
        <w:ind w:left="3357" w:hanging="360"/>
      </w:pPr>
      <w:rPr>
        <w:rFonts w:ascii="Wingdings" w:hAnsi="Wingdings" w:hint="default"/>
      </w:rPr>
    </w:lvl>
    <w:lvl w:ilvl="3" w:tplc="04190001" w:tentative="1">
      <w:start w:val="1"/>
      <w:numFmt w:val="bullet"/>
      <w:lvlText w:val=""/>
      <w:lvlJc w:val="left"/>
      <w:pPr>
        <w:ind w:left="4077" w:hanging="360"/>
      </w:pPr>
      <w:rPr>
        <w:rFonts w:ascii="Symbol" w:hAnsi="Symbol" w:hint="default"/>
      </w:rPr>
    </w:lvl>
    <w:lvl w:ilvl="4" w:tplc="04190003" w:tentative="1">
      <w:start w:val="1"/>
      <w:numFmt w:val="bullet"/>
      <w:lvlText w:val="o"/>
      <w:lvlJc w:val="left"/>
      <w:pPr>
        <w:ind w:left="4797" w:hanging="360"/>
      </w:pPr>
      <w:rPr>
        <w:rFonts w:ascii="Courier New" w:hAnsi="Courier New" w:cs="Courier New" w:hint="default"/>
      </w:rPr>
    </w:lvl>
    <w:lvl w:ilvl="5" w:tplc="04190005" w:tentative="1">
      <w:start w:val="1"/>
      <w:numFmt w:val="bullet"/>
      <w:lvlText w:val=""/>
      <w:lvlJc w:val="left"/>
      <w:pPr>
        <w:ind w:left="5517" w:hanging="360"/>
      </w:pPr>
      <w:rPr>
        <w:rFonts w:ascii="Wingdings" w:hAnsi="Wingdings" w:hint="default"/>
      </w:rPr>
    </w:lvl>
    <w:lvl w:ilvl="6" w:tplc="04190001" w:tentative="1">
      <w:start w:val="1"/>
      <w:numFmt w:val="bullet"/>
      <w:lvlText w:val=""/>
      <w:lvlJc w:val="left"/>
      <w:pPr>
        <w:ind w:left="6237" w:hanging="360"/>
      </w:pPr>
      <w:rPr>
        <w:rFonts w:ascii="Symbol" w:hAnsi="Symbol" w:hint="default"/>
      </w:rPr>
    </w:lvl>
    <w:lvl w:ilvl="7" w:tplc="04190003" w:tentative="1">
      <w:start w:val="1"/>
      <w:numFmt w:val="bullet"/>
      <w:lvlText w:val="o"/>
      <w:lvlJc w:val="left"/>
      <w:pPr>
        <w:ind w:left="6957" w:hanging="360"/>
      </w:pPr>
      <w:rPr>
        <w:rFonts w:ascii="Courier New" w:hAnsi="Courier New" w:cs="Courier New" w:hint="default"/>
      </w:rPr>
    </w:lvl>
    <w:lvl w:ilvl="8" w:tplc="04190005" w:tentative="1">
      <w:start w:val="1"/>
      <w:numFmt w:val="bullet"/>
      <w:lvlText w:val=""/>
      <w:lvlJc w:val="left"/>
      <w:pPr>
        <w:ind w:left="7677" w:hanging="360"/>
      </w:pPr>
      <w:rPr>
        <w:rFonts w:ascii="Wingdings" w:hAnsi="Wingdings" w:hint="default"/>
      </w:rPr>
    </w:lvl>
  </w:abstractNum>
  <w:abstractNum w:abstractNumId="16">
    <w:nsid w:val="3BDB0AC7"/>
    <w:multiLevelType w:val="hybridMultilevel"/>
    <w:tmpl w:val="60283A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0AC57C9"/>
    <w:multiLevelType w:val="hybridMultilevel"/>
    <w:tmpl w:val="EDD0080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47C35903"/>
    <w:multiLevelType w:val="hybridMultilevel"/>
    <w:tmpl w:val="1400BF8A"/>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484B39AE"/>
    <w:multiLevelType w:val="hybridMultilevel"/>
    <w:tmpl w:val="A06E0632"/>
    <w:lvl w:ilvl="0" w:tplc="04190001">
      <w:start w:val="1"/>
      <w:numFmt w:val="bullet"/>
      <w:lvlText w:val=""/>
      <w:lvlJc w:val="left"/>
      <w:pPr>
        <w:ind w:left="1854" w:hanging="360"/>
      </w:pPr>
      <w:rPr>
        <w:rFonts w:ascii="Symbol" w:hAnsi="Symbol" w:hint="default"/>
      </w:rPr>
    </w:lvl>
    <w:lvl w:ilvl="1" w:tplc="04190001">
      <w:start w:val="1"/>
      <w:numFmt w:val="bullet"/>
      <w:lvlText w:val=""/>
      <w:lvlJc w:val="left"/>
      <w:pPr>
        <w:ind w:left="3549" w:hanging="1335"/>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4E4E5371"/>
    <w:multiLevelType w:val="hybridMultilevel"/>
    <w:tmpl w:val="D13EA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A43F51"/>
    <w:multiLevelType w:val="hybridMultilevel"/>
    <w:tmpl w:val="87241A1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607B10ED"/>
    <w:multiLevelType w:val="multilevel"/>
    <w:tmpl w:val="E668D22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47C38C7"/>
    <w:multiLevelType w:val="multilevel"/>
    <w:tmpl w:val="ADA67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8A1D17"/>
    <w:multiLevelType w:val="multilevel"/>
    <w:tmpl w:val="894C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2E10E1"/>
    <w:multiLevelType w:val="hybridMultilevel"/>
    <w:tmpl w:val="7C2A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423FC2"/>
    <w:multiLevelType w:val="hybridMultilevel"/>
    <w:tmpl w:val="7AF0D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BCB66B5"/>
    <w:multiLevelType w:val="hybridMultilevel"/>
    <w:tmpl w:val="2C8A3550"/>
    <w:lvl w:ilvl="0" w:tplc="E5A20E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0"/>
  </w:num>
  <w:num w:numId="3">
    <w:abstractNumId w:val="19"/>
  </w:num>
  <w:num w:numId="4">
    <w:abstractNumId w:val="26"/>
  </w:num>
  <w:num w:numId="5">
    <w:abstractNumId w:val="1"/>
  </w:num>
  <w:num w:numId="6">
    <w:abstractNumId w:val="2"/>
  </w:num>
  <w:num w:numId="7">
    <w:abstractNumId w:val="14"/>
  </w:num>
  <w:num w:numId="8">
    <w:abstractNumId w:val="15"/>
  </w:num>
  <w:num w:numId="9">
    <w:abstractNumId w:val="7"/>
  </w:num>
  <w:num w:numId="10">
    <w:abstractNumId w:val="6"/>
  </w:num>
  <w:num w:numId="11">
    <w:abstractNumId w:val="5"/>
  </w:num>
  <w:num w:numId="12">
    <w:abstractNumId w:val="8"/>
  </w:num>
  <w:num w:numId="13">
    <w:abstractNumId w:val="17"/>
  </w:num>
  <w:num w:numId="14">
    <w:abstractNumId w:val="25"/>
  </w:num>
  <w:num w:numId="15">
    <w:abstractNumId w:val="11"/>
  </w:num>
  <w:num w:numId="16">
    <w:abstractNumId w:val="18"/>
  </w:num>
  <w:num w:numId="17">
    <w:abstractNumId w:val="20"/>
  </w:num>
  <w:num w:numId="18">
    <w:abstractNumId w:val="12"/>
  </w:num>
  <w:num w:numId="19">
    <w:abstractNumId w:val="3"/>
  </w:num>
  <w:num w:numId="20">
    <w:abstractNumId w:val="10"/>
  </w:num>
  <w:num w:numId="21">
    <w:abstractNumId w:val="4"/>
  </w:num>
  <w:num w:numId="22">
    <w:abstractNumId w:val="16"/>
  </w:num>
  <w:num w:numId="23">
    <w:abstractNumId w:val="23"/>
  </w:num>
  <w:num w:numId="24">
    <w:abstractNumId w:val="27"/>
  </w:num>
  <w:num w:numId="25">
    <w:abstractNumId w:val="21"/>
  </w:num>
  <w:num w:numId="26">
    <w:abstractNumId w:val="13"/>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D4"/>
    <w:rsid w:val="0000229E"/>
    <w:rsid w:val="000054A6"/>
    <w:rsid w:val="00006631"/>
    <w:rsid w:val="00006730"/>
    <w:rsid w:val="0000716C"/>
    <w:rsid w:val="0001603A"/>
    <w:rsid w:val="00020902"/>
    <w:rsid w:val="00021CF2"/>
    <w:rsid w:val="00026010"/>
    <w:rsid w:val="00027C61"/>
    <w:rsid w:val="00031F45"/>
    <w:rsid w:val="0003204F"/>
    <w:rsid w:val="00044B73"/>
    <w:rsid w:val="0004598E"/>
    <w:rsid w:val="00045F54"/>
    <w:rsid w:val="00051D1D"/>
    <w:rsid w:val="00052428"/>
    <w:rsid w:val="00060043"/>
    <w:rsid w:val="00060EE1"/>
    <w:rsid w:val="00075335"/>
    <w:rsid w:val="000754E2"/>
    <w:rsid w:val="000841D5"/>
    <w:rsid w:val="00084892"/>
    <w:rsid w:val="00084DFE"/>
    <w:rsid w:val="00084F99"/>
    <w:rsid w:val="00091DDF"/>
    <w:rsid w:val="00095A55"/>
    <w:rsid w:val="000A33E8"/>
    <w:rsid w:val="000A3B5D"/>
    <w:rsid w:val="000A6E3D"/>
    <w:rsid w:val="000B3DA4"/>
    <w:rsid w:val="000B70A0"/>
    <w:rsid w:val="000D71F8"/>
    <w:rsid w:val="000D785E"/>
    <w:rsid w:val="000E2447"/>
    <w:rsid w:val="000F2B30"/>
    <w:rsid w:val="000F61F1"/>
    <w:rsid w:val="00111CB6"/>
    <w:rsid w:val="00117C0E"/>
    <w:rsid w:val="0012236E"/>
    <w:rsid w:val="001237E2"/>
    <w:rsid w:val="00126DA3"/>
    <w:rsid w:val="00130805"/>
    <w:rsid w:val="00136CDF"/>
    <w:rsid w:val="00137DF8"/>
    <w:rsid w:val="00140405"/>
    <w:rsid w:val="00140567"/>
    <w:rsid w:val="001517CB"/>
    <w:rsid w:val="00151FE3"/>
    <w:rsid w:val="00166016"/>
    <w:rsid w:val="001662FF"/>
    <w:rsid w:val="00173B7C"/>
    <w:rsid w:val="00176225"/>
    <w:rsid w:val="00181328"/>
    <w:rsid w:val="001915CD"/>
    <w:rsid w:val="001B1F07"/>
    <w:rsid w:val="001B3C46"/>
    <w:rsid w:val="001C5431"/>
    <w:rsid w:val="001C6018"/>
    <w:rsid w:val="001D0821"/>
    <w:rsid w:val="001D6CB2"/>
    <w:rsid w:val="001E525C"/>
    <w:rsid w:val="001E56B1"/>
    <w:rsid w:val="001F103C"/>
    <w:rsid w:val="001F299B"/>
    <w:rsid w:val="001F3778"/>
    <w:rsid w:val="002031EF"/>
    <w:rsid w:val="002043D5"/>
    <w:rsid w:val="00204B49"/>
    <w:rsid w:val="00213CFC"/>
    <w:rsid w:val="00254ACA"/>
    <w:rsid w:val="002574DF"/>
    <w:rsid w:val="0026208A"/>
    <w:rsid w:val="0026248A"/>
    <w:rsid w:val="002655EE"/>
    <w:rsid w:val="00271ECD"/>
    <w:rsid w:val="00286DC0"/>
    <w:rsid w:val="002A0DD2"/>
    <w:rsid w:val="002A6C85"/>
    <w:rsid w:val="002A7090"/>
    <w:rsid w:val="002B06D5"/>
    <w:rsid w:val="002B1548"/>
    <w:rsid w:val="002B28C5"/>
    <w:rsid w:val="002B39C0"/>
    <w:rsid w:val="002B4981"/>
    <w:rsid w:val="002C2E5F"/>
    <w:rsid w:val="002D4E1A"/>
    <w:rsid w:val="002E08D4"/>
    <w:rsid w:val="002E10B1"/>
    <w:rsid w:val="002E513E"/>
    <w:rsid w:val="002E5303"/>
    <w:rsid w:val="002E7278"/>
    <w:rsid w:val="002F5AC0"/>
    <w:rsid w:val="002F6785"/>
    <w:rsid w:val="0031433B"/>
    <w:rsid w:val="00315EE1"/>
    <w:rsid w:val="00323029"/>
    <w:rsid w:val="003266D4"/>
    <w:rsid w:val="00332D14"/>
    <w:rsid w:val="00337006"/>
    <w:rsid w:val="003378E2"/>
    <w:rsid w:val="00350402"/>
    <w:rsid w:val="00352906"/>
    <w:rsid w:val="00353E5C"/>
    <w:rsid w:val="00354F8F"/>
    <w:rsid w:val="003618C2"/>
    <w:rsid w:val="003656D7"/>
    <w:rsid w:val="00366DD6"/>
    <w:rsid w:val="00373688"/>
    <w:rsid w:val="00376F84"/>
    <w:rsid w:val="00390667"/>
    <w:rsid w:val="003A17F7"/>
    <w:rsid w:val="003A55EE"/>
    <w:rsid w:val="003B119B"/>
    <w:rsid w:val="003B6EA7"/>
    <w:rsid w:val="003B7CC9"/>
    <w:rsid w:val="003C7D52"/>
    <w:rsid w:val="003D1D89"/>
    <w:rsid w:val="003D65A6"/>
    <w:rsid w:val="003E66C9"/>
    <w:rsid w:val="003F06F8"/>
    <w:rsid w:val="0040133F"/>
    <w:rsid w:val="0041235F"/>
    <w:rsid w:val="00416778"/>
    <w:rsid w:val="0042458A"/>
    <w:rsid w:val="00425F77"/>
    <w:rsid w:val="00434BFD"/>
    <w:rsid w:val="00434E99"/>
    <w:rsid w:val="00441353"/>
    <w:rsid w:val="00441513"/>
    <w:rsid w:val="00443834"/>
    <w:rsid w:val="004456B1"/>
    <w:rsid w:val="00446DA1"/>
    <w:rsid w:val="00446F55"/>
    <w:rsid w:val="00455F90"/>
    <w:rsid w:val="00456C38"/>
    <w:rsid w:val="00464150"/>
    <w:rsid w:val="00466CAD"/>
    <w:rsid w:val="00484034"/>
    <w:rsid w:val="0048794F"/>
    <w:rsid w:val="00495799"/>
    <w:rsid w:val="004966B4"/>
    <w:rsid w:val="004A2AF7"/>
    <w:rsid w:val="004B3344"/>
    <w:rsid w:val="004B3681"/>
    <w:rsid w:val="004B5B6A"/>
    <w:rsid w:val="004B67DC"/>
    <w:rsid w:val="004C6298"/>
    <w:rsid w:val="004D4C4C"/>
    <w:rsid w:val="004D4E62"/>
    <w:rsid w:val="004D665C"/>
    <w:rsid w:val="004D6771"/>
    <w:rsid w:val="004E0B4F"/>
    <w:rsid w:val="004F6A92"/>
    <w:rsid w:val="00503F61"/>
    <w:rsid w:val="005079EF"/>
    <w:rsid w:val="00521138"/>
    <w:rsid w:val="005237EC"/>
    <w:rsid w:val="0052434F"/>
    <w:rsid w:val="005258B4"/>
    <w:rsid w:val="00527DC4"/>
    <w:rsid w:val="0053132C"/>
    <w:rsid w:val="0053646B"/>
    <w:rsid w:val="00554A1C"/>
    <w:rsid w:val="0056217D"/>
    <w:rsid w:val="00564D0E"/>
    <w:rsid w:val="00565D96"/>
    <w:rsid w:val="00587DB6"/>
    <w:rsid w:val="00591A4D"/>
    <w:rsid w:val="00597487"/>
    <w:rsid w:val="005A2F8E"/>
    <w:rsid w:val="005B440C"/>
    <w:rsid w:val="005D49DC"/>
    <w:rsid w:val="005D7E11"/>
    <w:rsid w:val="005E03A3"/>
    <w:rsid w:val="005E47D5"/>
    <w:rsid w:val="005E6AF5"/>
    <w:rsid w:val="005F5AAC"/>
    <w:rsid w:val="005F61FE"/>
    <w:rsid w:val="00613846"/>
    <w:rsid w:val="00614FE5"/>
    <w:rsid w:val="00615217"/>
    <w:rsid w:val="00615684"/>
    <w:rsid w:val="00616983"/>
    <w:rsid w:val="006204DF"/>
    <w:rsid w:val="0063452F"/>
    <w:rsid w:val="00634B48"/>
    <w:rsid w:val="0064216A"/>
    <w:rsid w:val="00644A6C"/>
    <w:rsid w:val="00653E0C"/>
    <w:rsid w:val="006614AC"/>
    <w:rsid w:val="00671348"/>
    <w:rsid w:val="006902F0"/>
    <w:rsid w:val="0069191D"/>
    <w:rsid w:val="00697C4B"/>
    <w:rsid w:val="006A0DD5"/>
    <w:rsid w:val="006A18A6"/>
    <w:rsid w:val="006A365D"/>
    <w:rsid w:val="006A4107"/>
    <w:rsid w:val="006A75A2"/>
    <w:rsid w:val="006E2EB5"/>
    <w:rsid w:val="006F6BB5"/>
    <w:rsid w:val="007019A2"/>
    <w:rsid w:val="007044B5"/>
    <w:rsid w:val="00715DB0"/>
    <w:rsid w:val="00723AA8"/>
    <w:rsid w:val="007313EB"/>
    <w:rsid w:val="00744147"/>
    <w:rsid w:val="00744F38"/>
    <w:rsid w:val="0074578A"/>
    <w:rsid w:val="00746B42"/>
    <w:rsid w:val="00750FBC"/>
    <w:rsid w:val="00763FEC"/>
    <w:rsid w:val="007714FC"/>
    <w:rsid w:val="00776237"/>
    <w:rsid w:val="007805CB"/>
    <w:rsid w:val="0078104F"/>
    <w:rsid w:val="007B05B9"/>
    <w:rsid w:val="007B2B8E"/>
    <w:rsid w:val="007B7D5E"/>
    <w:rsid w:val="007E0768"/>
    <w:rsid w:val="007E1B79"/>
    <w:rsid w:val="007E2933"/>
    <w:rsid w:val="007E4FC8"/>
    <w:rsid w:val="00802014"/>
    <w:rsid w:val="00803B3E"/>
    <w:rsid w:val="00811968"/>
    <w:rsid w:val="008207AF"/>
    <w:rsid w:val="00827B3F"/>
    <w:rsid w:val="0083166C"/>
    <w:rsid w:val="00833E9A"/>
    <w:rsid w:val="00843F50"/>
    <w:rsid w:val="00844A7A"/>
    <w:rsid w:val="00856680"/>
    <w:rsid w:val="008648BB"/>
    <w:rsid w:val="00872BE9"/>
    <w:rsid w:val="008747E3"/>
    <w:rsid w:val="008867A8"/>
    <w:rsid w:val="0088778D"/>
    <w:rsid w:val="00890A0D"/>
    <w:rsid w:val="00894C9A"/>
    <w:rsid w:val="008A1BB6"/>
    <w:rsid w:val="008B3FAB"/>
    <w:rsid w:val="008B4559"/>
    <w:rsid w:val="008B4B79"/>
    <w:rsid w:val="008B4FD3"/>
    <w:rsid w:val="008B54A8"/>
    <w:rsid w:val="008C0333"/>
    <w:rsid w:val="008C1C30"/>
    <w:rsid w:val="008C573D"/>
    <w:rsid w:val="008D798A"/>
    <w:rsid w:val="008E0244"/>
    <w:rsid w:val="008E2297"/>
    <w:rsid w:val="008F2071"/>
    <w:rsid w:val="008F3645"/>
    <w:rsid w:val="008F63C1"/>
    <w:rsid w:val="008F738B"/>
    <w:rsid w:val="008F790E"/>
    <w:rsid w:val="0090109E"/>
    <w:rsid w:val="009029D4"/>
    <w:rsid w:val="00907450"/>
    <w:rsid w:val="00910C5C"/>
    <w:rsid w:val="00912586"/>
    <w:rsid w:val="00933CD6"/>
    <w:rsid w:val="00935672"/>
    <w:rsid w:val="00942080"/>
    <w:rsid w:val="00945BB6"/>
    <w:rsid w:val="009632D7"/>
    <w:rsid w:val="0096683B"/>
    <w:rsid w:val="00971842"/>
    <w:rsid w:val="00980007"/>
    <w:rsid w:val="00983C08"/>
    <w:rsid w:val="00986715"/>
    <w:rsid w:val="00994370"/>
    <w:rsid w:val="009A0E06"/>
    <w:rsid w:val="009A44A1"/>
    <w:rsid w:val="009B2ED5"/>
    <w:rsid w:val="009C79C9"/>
    <w:rsid w:val="009D1143"/>
    <w:rsid w:val="009E12E9"/>
    <w:rsid w:val="009F5850"/>
    <w:rsid w:val="009F6295"/>
    <w:rsid w:val="00A07736"/>
    <w:rsid w:val="00A10FC3"/>
    <w:rsid w:val="00A1399B"/>
    <w:rsid w:val="00A1649E"/>
    <w:rsid w:val="00A16B74"/>
    <w:rsid w:val="00A16FAF"/>
    <w:rsid w:val="00A331A8"/>
    <w:rsid w:val="00A35BCF"/>
    <w:rsid w:val="00A440C8"/>
    <w:rsid w:val="00A46131"/>
    <w:rsid w:val="00A511CE"/>
    <w:rsid w:val="00A51747"/>
    <w:rsid w:val="00A522EB"/>
    <w:rsid w:val="00A677D4"/>
    <w:rsid w:val="00A737E0"/>
    <w:rsid w:val="00A77E64"/>
    <w:rsid w:val="00A81300"/>
    <w:rsid w:val="00A847B0"/>
    <w:rsid w:val="00A915AF"/>
    <w:rsid w:val="00A92F44"/>
    <w:rsid w:val="00AA218B"/>
    <w:rsid w:val="00AA4C19"/>
    <w:rsid w:val="00AA6D36"/>
    <w:rsid w:val="00AB4B8C"/>
    <w:rsid w:val="00AB7FA3"/>
    <w:rsid w:val="00AC6D66"/>
    <w:rsid w:val="00AC714E"/>
    <w:rsid w:val="00AC7BF1"/>
    <w:rsid w:val="00AD23CB"/>
    <w:rsid w:val="00AE7543"/>
    <w:rsid w:val="00AF1B0F"/>
    <w:rsid w:val="00B03FDC"/>
    <w:rsid w:val="00B07471"/>
    <w:rsid w:val="00B223AC"/>
    <w:rsid w:val="00B505A2"/>
    <w:rsid w:val="00B53ACE"/>
    <w:rsid w:val="00B61970"/>
    <w:rsid w:val="00B62B1C"/>
    <w:rsid w:val="00B654DC"/>
    <w:rsid w:val="00B70E76"/>
    <w:rsid w:val="00B7115A"/>
    <w:rsid w:val="00B77F71"/>
    <w:rsid w:val="00B81EAA"/>
    <w:rsid w:val="00B86418"/>
    <w:rsid w:val="00B9713B"/>
    <w:rsid w:val="00BA2B9A"/>
    <w:rsid w:val="00BA38B5"/>
    <w:rsid w:val="00BB0A6D"/>
    <w:rsid w:val="00BB204B"/>
    <w:rsid w:val="00BB48D1"/>
    <w:rsid w:val="00BC169D"/>
    <w:rsid w:val="00BC580A"/>
    <w:rsid w:val="00BD1DF9"/>
    <w:rsid w:val="00BD72FB"/>
    <w:rsid w:val="00BE6B30"/>
    <w:rsid w:val="00BF116F"/>
    <w:rsid w:val="00BF416D"/>
    <w:rsid w:val="00C10527"/>
    <w:rsid w:val="00C132C9"/>
    <w:rsid w:val="00C20A8A"/>
    <w:rsid w:val="00C215F1"/>
    <w:rsid w:val="00C22E06"/>
    <w:rsid w:val="00C23614"/>
    <w:rsid w:val="00C26483"/>
    <w:rsid w:val="00C311E8"/>
    <w:rsid w:val="00C3367A"/>
    <w:rsid w:val="00C41174"/>
    <w:rsid w:val="00C545CD"/>
    <w:rsid w:val="00C56749"/>
    <w:rsid w:val="00C56924"/>
    <w:rsid w:val="00C65C79"/>
    <w:rsid w:val="00C73E5E"/>
    <w:rsid w:val="00C74E6D"/>
    <w:rsid w:val="00C7533C"/>
    <w:rsid w:val="00C802CC"/>
    <w:rsid w:val="00C833A5"/>
    <w:rsid w:val="00C9536A"/>
    <w:rsid w:val="00CA6256"/>
    <w:rsid w:val="00CB4026"/>
    <w:rsid w:val="00CB7200"/>
    <w:rsid w:val="00CB7D1C"/>
    <w:rsid w:val="00CC11F0"/>
    <w:rsid w:val="00CD1DB3"/>
    <w:rsid w:val="00CD53C5"/>
    <w:rsid w:val="00CE3E07"/>
    <w:rsid w:val="00CE4DA7"/>
    <w:rsid w:val="00CF13AF"/>
    <w:rsid w:val="00D02964"/>
    <w:rsid w:val="00D05E38"/>
    <w:rsid w:val="00D1355E"/>
    <w:rsid w:val="00D2380D"/>
    <w:rsid w:val="00D27F81"/>
    <w:rsid w:val="00D33863"/>
    <w:rsid w:val="00D36630"/>
    <w:rsid w:val="00D434E9"/>
    <w:rsid w:val="00D43C3E"/>
    <w:rsid w:val="00D43DE5"/>
    <w:rsid w:val="00D4611B"/>
    <w:rsid w:val="00D54047"/>
    <w:rsid w:val="00D55B84"/>
    <w:rsid w:val="00D663B2"/>
    <w:rsid w:val="00D70EB9"/>
    <w:rsid w:val="00D747AC"/>
    <w:rsid w:val="00D74B4D"/>
    <w:rsid w:val="00D83750"/>
    <w:rsid w:val="00D84E1D"/>
    <w:rsid w:val="00D93162"/>
    <w:rsid w:val="00DA3DED"/>
    <w:rsid w:val="00DB15DF"/>
    <w:rsid w:val="00DB3D1F"/>
    <w:rsid w:val="00DB5C41"/>
    <w:rsid w:val="00DB6CFA"/>
    <w:rsid w:val="00DC2D05"/>
    <w:rsid w:val="00DD007E"/>
    <w:rsid w:val="00DD14A6"/>
    <w:rsid w:val="00DD3051"/>
    <w:rsid w:val="00DD5E02"/>
    <w:rsid w:val="00DD720A"/>
    <w:rsid w:val="00DE7A32"/>
    <w:rsid w:val="00DF1B86"/>
    <w:rsid w:val="00DF6672"/>
    <w:rsid w:val="00E0344D"/>
    <w:rsid w:val="00E05FA9"/>
    <w:rsid w:val="00E07836"/>
    <w:rsid w:val="00E1534A"/>
    <w:rsid w:val="00E165C3"/>
    <w:rsid w:val="00E35B27"/>
    <w:rsid w:val="00E41141"/>
    <w:rsid w:val="00E56188"/>
    <w:rsid w:val="00E74AFB"/>
    <w:rsid w:val="00E770C6"/>
    <w:rsid w:val="00E8088D"/>
    <w:rsid w:val="00E81894"/>
    <w:rsid w:val="00E83198"/>
    <w:rsid w:val="00E84EC3"/>
    <w:rsid w:val="00E94A1B"/>
    <w:rsid w:val="00E956B7"/>
    <w:rsid w:val="00EA3D6B"/>
    <w:rsid w:val="00EB0E6A"/>
    <w:rsid w:val="00EB1AC4"/>
    <w:rsid w:val="00EB488B"/>
    <w:rsid w:val="00EB6B7C"/>
    <w:rsid w:val="00EC63BD"/>
    <w:rsid w:val="00ED120F"/>
    <w:rsid w:val="00ED569F"/>
    <w:rsid w:val="00EE0D6E"/>
    <w:rsid w:val="00EF15CF"/>
    <w:rsid w:val="00EF36E1"/>
    <w:rsid w:val="00EF45F1"/>
    <w:rsid w:val="00EF5B40"/>
    <w:rsid w:val="00F07560"/>
    <w:rsid w:val="00F1041D"/>
    <w:rsid w:val="00F1119B"/>
    <w:rsid w:val="00F16DF9"/>
    <w:rsid w:val="00F25B50"/>
    <w:rsid w:val="00F31B44"/>
    <w:rsid w:val="00F42C38"/>
    <w:rsid w:val="00F431B8"/>
    <w:rsid w:val="00F5034A"/>
    <w:rsid w:val="00F53F35"/>
    <w:rsid w:val="00F559A6"/>
    <w:rsid w:val="00F55EC7"/>
    <w:rsid w:val="00F57878"/>
    <w:rsid w:val="00F72793"/>
    <w:rsid w:val="00F82874"/>
    <w:rsid w:val="00F87EF5"/>
    <w:rsid w:val="00F958C7"/>
    <w:rsid w:val="00FA25B0"/>
    <w:rsid w:val="00FB0AC1"/>
    <w:rsid w:val="00FC48EE"/>
    <w:rsid w:val="00FC4A41"/>
    <w:rsid w:val="00FF1942"/>
    <w:rsid w:val="00FF3A54"/>
    <w:rsid w:val="00FF6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7D4"/>
    <w:pPr>
      <w:ind w:left="720"/>
      <w:contextualSpacing/>
    </w:pPr>
  </w:style>
  <w:style w:type="character" w:styleId="a4">
    <w:name w:val="annotation reference"/>
    <w:basedOn w:val="a0"/>
    <w:uiPriority w:val="99"/>
    <w:semiHidden/>
    <w:unhideWhenUsed/>
    <w:rsid w:val="00130805"/>
    <w:rPr>
      <w:sz w:val="16"/>
      <w:szCs w:val="16"/>
    </w:rPr>
  </w:style>
  <w:style w:type="paragraph" w:styleId="a5">
    <w:name w:val="annotation text"/>
    <w:basedOn w:val="a"/>
    <w:link w:val="a6"/>
    <w:uiPriority w:val="99"/>
    <w:semiHidden/>
    <w:unhideWhenUsed/>
    <w:rsid w:val="00130805"/>
    <w:pPr>
      <w:spacing w:line="240" w:lineRule="auto"/>
    </w:pPr>
    <w:rPr>
      <w:sz w:val="20"/>
      <w:szCs w:val="20"/>
    </w:rPr>
  </w:style>
  <w:style w:type="character" w:customStyle="1" w:styleId="a6">
    <w:name w:val="Текст примечания Знак"/>
    <w:basedOn w:val="a0"/>
    <w:link w:val="a5"/>
    <w:uiPriority w:val="99"/>
    <w:semiHidden/>
    <w:rsid w:val="00130805"/>
    <w:rPr>
      <w:sz w:val="20"/>
      <w:szCs w:val="20"/>
    </w:rPr>
  </w:style>
  <w:style w:type="paragraph" w:styleId="a7">
    <w:name w:val="annotation subject"/>
    <w:basedOn w:val="a5"/>
    <w:next w:val="a5"/>
    <w:link w:val="a8"/>
    <w:uiPriority w:val="99"/>
    <w:semiHidden/>
    <w:unhideWhenUsed/>
    <w:rsid w:val="00130805"/>
    <w:rPr>
      <w:b/>
      <w:bCs/>
    </w:rPr>
  </w:style>
  <w:style w:type="character" w:customStyle="1" w:styleId="a8">
    <w:name w:val="Тема примечания Знак"/>
    <w:basedOn w:val="a6"/>
    <w:link w:val="a7"/>
    <w:uiPriority w:val="99"/>
    <w:semiHidden/>
    <w:rsid w:val="00130805"/>
    <w:rPr>
      <w:b/>
      <w:bCs/>
      <w:sz w:val="20"/>
      <w:szCs w:val="20"/>
    </w:rPr>
  </w:style>
  <w:style w:type="paragraph" w:styleId="a9">
    <w:name w:val="Balloon Text"/>
    <w:basedOn w:val="a"/>
    <w:link w:val="aa"/>
    <w:uiPriority w:val="99"/>
    <w:semiHidden/>
    <w:unhideWhenUsed/>
    <w:rsid w:val="001308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0805"/>
    <w:rPr>
      <w:rFonts w:ascii="Tahoma" w:hAnsi="Tahoma" w:cs="Tahoma"/>
      <w:sz w:val="16"/>
      <w:szCs w:val="16"/>
    </w:rPr>
  </w:style>
  <w:style w:type="paragraph" w:styleId="HTML">
    <w:name w:val="HTML Preformatted"/>
    <w:basedOn w:val="a"/>
    <w:link w:val="HTML0"/>
    <w:uiPriority w:val="99"/>
    <w:unhideWhenUsed/>
    <w:rsid w:val="00507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079EF"/>
    <w:rPr>
      <w:rFonts w:ascii="Courier New" w:eastAsia="Times New Roman" w:hAnsi="Courier New" w:cs="Courier New"/>
      <w:sz w:val="20"/>
      <w:szCs w:val="20"/>
      <w:lang w:eastAsia="ru-RU"/>
    </w:rPr>
  </w:style>
  <w:style w:type="character" w:styleId="ab">
    <w:name w:val="Hyperlink"/>
    <w:basedOn w:val="a0"/>
    <w:uiPriority w:val="99"/>
    <w:semiHidden/>
    <w:unhideWhenUsed/>
    <w:rsid w:val="005079EF"/>
    <w:rPr>
      <w:color w:val="0000FF"/>
      <w:u w:val="single"/>
    </w:rPr>
  </w:style>
  <w:style w:type="character" w:styleId="ac">
    <w:name w:val="FollowedHyperlink"/>
    <w:basedOn w:val="a0"/>
    <w:uiPriority w:val="99"/>
    <w:semiHidden/>
    <w:unhideWhenUsed/>
    <w:rsid w:val="00353E5C"/>
    <w:rPr>
      <w:color w:val="800080" w:themeColor="followedHyperlink"/>
      <w:u w:val="single"/>
    </w:rPr>
  </w:style>
  <w:style w:type="paragraph" w:styleId="ad">
    <w:name w:val="Normal (Web)"/>
    <w:basedOn w:val="a"/>
    <w:uiPriority w:val="99"/>
    <w:rsid w:val="00933CD6"/>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33CD6"/>
    <w:rPr>
      <w:b/>
      <w:bCs/>
    </w:rPr>
  </w:style>
  <w:style w:type="character" w:customStyle="1" w:styleId="2Exact">
    <w:name w:val="Основной текст (2) Exact"/>
    <w:basedOn w:val="a0"/>
    <w:rsid w:val="00933CD6"/>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933CD6"/>
    <w:rPr>
      <w:rFonts w:ascii="Times New Roman" w:eastAsia="Times New Roman" w:hAnsi="Times New Roman" w:cs="Times New Roman"/>
      <w:shd w:val="clear" w:color="auto" w:fill="FFFFFF"/>
    </w:rPr>
  </w:style>
  <w:style w:type="character" w:customStyle="1" w:styleId="21">
    <w:name w:val="Заголовок №2_"/>
    <w:basedOn w:val="a0"/>
    <w:link w:val="22"/>
    <w:rsid w:val="00933CD6"/>
    <w:rPr>
      <w:rFonts w:ascii="Times New Roman" w:eastAsia="Times New Roman" w:hAnsi="Times New Roman" w:cs="Times New Roman"/>
      <w:b/>
      <w:bCs/>
      <w:shd w:val="clear" w:color="auto" w:fill="FFFFFF"/>
    </w:rPr>
  </w:style>
  <w:style w:type="character" w:customStyle="1" w:styleId="1TimesNewRoman12pt">
    <w:name w:val="Заголовок №1 + Times New Roman;12 pt"/>
    <w:basedOn w:val="a0"/>
    <w:rsid w:val="00933CD6"/>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933CD6"/>
    <w:pPr>
      <w:widowControl w:val="0"/>
      <w:shd w:val="clear" w:color="auto" w:fill="FFFFFF"/>
      <w:spacing w:after="480" w:line="278" w:lineRule="exact"/>
      <w:ind w:hanging="380"/>
    </w:pPr>
    <w:rPr>
      <w:rFonts w:ascii="Times New Roman" w:eastAsia="Times New Roman" w:hAnsi="Times New Roman" w:cs="Times New Roman"/>
    </w:rPr>
  </w:style>
  <w:style w:type="paragraph" w:customStyle="1" w:styleId="22">
    <w:name w:val="Заголовок №2"/>
    <w:basedOn w:val="a"/>
    <w:link w:val="21"/>
    <w:rsid w:val="00933CD6"/>
    <w:pPr>
      <w:widowControl w:val="0"/>
      <w:shd w:val="clear" w:color="auto" w:fill="FFFFFF"/>
      <w:spacing w:before="240" w:after="300" w:line="0" w:lineRule="atLeast"/>
      <w:jc w:val="center"/>
      <w:outlineLvl w:val="1"/>
    </w:pPr>
    <w:rPr>
      <w:rFonts w:ascii="Times New Roman" w:eastAsia="Times New Roman" w:hAnsi="Times New Roman" w:cs="Times New Roman"/>
      <w:b/>
      <w:bCs/>
    </w:rPr>
  </w:style>
  <w:style w:type="character" w:customStyle="1" w:styleId="apple-converted-space">
    <w:name w:val="apple-converted-space"/>
    <w:basedOn w:val="a0"/>
    <w:rsid w:val="00286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7D4"/>
    <w:pPr>
      <w:ind w:left="720"/>
      <w:contextualSpacing/>
    </w:pPr>
  </w:style>
  <w:style w:type="character" w:styleId="a4">
    <w:name w:val="annotation reference"/>
    <w:basedOn w:val="a0"/>
    <w:uiPriority w:val="99"/>
    <w:semiHidden/>
    <w:unhideWhenUsed/>
    <w:rsid w:val="00130805"/>
    <w:rPr>
      <w:sz w:val="16"/>
      <w:szCs w:val="16"/>
    </w:rPr>
  </w:style>
  <w:style w:type="paragraph" w:styleId="a5">
    <w:name w:val="annotation text"/>
    <w:basedOn w:val="a"/>
    <w:link w:val="a6"/>
    <w:uiPriority w:val="99"/>
    <w:semiHidden/>
    <w:unhideWhenUsed/>
    <w:rsid w:val="00130805"/>
    <w:pPr>
      <w:spacing w:line="240" w:lineRule="auto"/>
    </w:pPr>
    <w:rPr>
      <w:sz w:val="20"/>
      <w:szCs w:val="20"/>
    </w:rPr>
  </w:style>
  <w:style w:type="character" w:customStyle="1" w:styleId="a6">
    <w:name w:val="Текст примечания Знак"/>
    <w:basedOn w:val="a0"/>
    <w:link w:val="a5"/>
    <w:uiPriority w:val="99"/>
    <w:semiHidden/>
    <w:rsid w:val="00130805"/>
    <w:rPr>
      <w:sz w:val="20"/>
      <w:szCs w:val="20"/>
    </w:rPr>
  </w:style>
  <w:style w:type="paragraph" w:styleId="a7">
    <w:name w:val="annotation subject"/>
    <w:basedOn w:val="a5"/>
    <w:next w:val="a5"/>
    <w:link w:val="a8"/>
    <w:uiPriority w:val="99"/>
    <w:semiHidden/>
    <w:unhideWhenUsed/>
    <w:rsid w:val="00130805"/>
    <w:rPr>
      <w:b/>
      <w:bCs/>
    </w:rPr>
  </w:style>
  <w:style w:type="character" w:customStyle="1" w:styleId="a8">
    <w:name w:val="Тема примечания Знак"/>
    <w:basedOn w:val="a6"/>
    <w:link w:val="a7"/>
    <w:uiPriority w:val="99"/>
    <w:semiHidden/>
    <w:rsid w:val="00130805"/>
    <w:rPr>
      <w:b/>
      <w:bCs/>
      <w:sz w:val="20"/>
      <w:szCs w:val="20"/>
    </w:rPr>
  </w:style>
  <w:style w:type="paragraph" w:styleId="a9">
    <w:name w:val="Balloon Text"/>
    <w:basedOn w:val="a"/>
    <w:link w:val="aa"/>
    <w:uiPriority w:val="99"/>
    <w:semiHidden/>
    <w:unhideWhenUsed/>
    <w:rsid w:val="001308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0805"/>
    <w:rPr>
      <w:rFonts w:ascii="Tahoma" w:hAnsi="Tahoma" w:cs="Tahoma"/>
      <w:sz w:val="16"/>
      <w:szCs w:val="16"/>
    </w:rPr>
  </w:style>
  <w:style w:type="paragraph" w:styleId="HTML">
    <w:name w:val="HTML Preformatted"/>
    <w:basedOn w:val="a"/>
    <w:link w:val="HTML0"/>
    <w:uiPriority w:val="99"/>
    <w:unhideWhenUsed/>
    <w:rsid w:val="00507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079EF"/>
    <w:rPr>
      <w:rFonts w:ascii="Courier New" w:eastAsia="Times New Roman" w:hAnsi="Courier New" w:cs="Courier New"/>
      <w:sz w:val="20"/>
      <w:szCs w:val="20"/>
      <w:lang w:eastAsia="ru-RU"/>
    </w:rPr>
  </w:style>
  <w:style w:type="character" w:styleId="ab">
    <w:name w:val="Hyperlink"/>
    <w:basedOn w:val="a0"/>
    <w:uiPriority w:val="99"/>
    <w:semiHidden/>
    <w:unhideWhenUsed/>
    <w:rsid w:val="005079EF"/>
    <w:rPr>
      <w:color w:val="0000FF"/>
      <w:u w:val="single"/>
    </w:rPr>
  </w:style>
  <w:style w:type="character" w:styleId="ac">
    <w:name w:val="FollowedHyperlink"/>
    <w:basedOn w:val="a0"/>
    <w:uiPriority w:val="99"/>
    <w:semiHidden/>
    <w:unhideWhenUsed/>
    <w:rsid w:val="00353E5C"/>
    <w:rPr>
      <w:color w:val="800080" w:themeColor="followedHyperlink"/>
      <w:u w:val="single"/>
    </w:rPr>
  </w:style>
  <w:style w:type="paragraph" w:styleId="ad">
    <w:name w:val="Normal (Web)"/>
    <w:basedOn w:val="a"/>
    <w:uiPriority w:val="99"/>
    <w:rsid w:val="00933CD6"/>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33CD6"/>
    <w:rPr>
      <w:b/>
      <w:bCs/>
    </w:rPr>
  </w:style>
  <w:style w:type="character" w:customStyle="1" w:styleId="2Exact">
    <w:name w:val="Основной текст (2) Exact"/>
    <w:basedOn w:val="a0"/>
    <w:rsid w:val="00933CD6"/>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933CD6"/>
    <w:rPr>
      <w:rFonts w:ascii="Times New Roman" w:eastAsia="Times New Roman" w:hAnsi="Times New Roman" w:cs="Times New Roman"/>
      <w:shd w:val="clear" w:color="auto" w:fill="FFFFFF"/>
    </w:rPr>
  </w:style>
  <w:style w:type="character" w:customStyle="1" w:styleId="21">
    <w:name w:val="Заголовок №2_"/>
    <w:basedOn w:val="a0"/>
    <w:link w:val="22"/>
    <w:rsid w:val="00933CD6"/>
    <w:rPr>
      <w:rFonts w:ascii="Times New Roman" w:eastAsia="Times New Roman" w:hAnsi="Times New Roman" w:cs="Times New Roman"/>
      <w:b/>
      <w:bCs/>
      <w:shd w:val="clear" w:color="auto" w:fill="FFFFFF"/>
    </w:rPr>
  </w:style>
  <w:style w:type="character" w:customStyle="1" w:styleId="1TimesNewRoman12pt">
    <w:name w:val="Заголовок №1 + Times New Roman;12 pt"/>
    <w:basedOn w:val="a0"/>
    <w:rsid w:val="00933CD6"/>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933CD6"/>
    <w:pPr>
      <w:widowControl w:val="0"/>
      <w:shd w:val="clear" w:color="auto" w:fill="FFFFFF"/>
      <w:spacing w:after="480" w:line="278" w:lineRule="exact"/>
      <w:ind w:hanging="380"/>
    </w:pPr>
    <w:rPr>
      <w:rFonts w:ascii="Times New Roman" w:eastAsia="Times New Roman" w:hAnsi="Times New Roman" w:cs="Times New Roman"/>
    </w:rPr>
  </w:style>
  <w:style w:type="paragraph" w:customStyle="1" w:styleId="22">
    <w:name w:val="Заголовок №2"/>
    <w:basedOn w:val="a"/>
    <w:link w:val="21"/>
    <w:rsid w:val="00933CD6"/>
    <w:pPr>
      <w:widowControl w:val="0"/>
      <w:shd w:val="clear" w:color="auto" w:fill="FFFFFF"/>
      <w:spacing w:before="240" w:after="300" w:line="0" w:lineRule="atLeast"/>
      <w:jc w:val="center"/>
      <w:outlineLvl w:val="1"/>
    </w:pPr>
    <w:rPr>
      <w:rFonts w:ascii="Times New Roman" w:eastAsia="Times New Roman" w:hAnsi="Times New Roman" w:cs="Times New Roman"/>
      <w:b/>
      <w:bCs/>
    </w:rPr>
  </w:style>
  <w:style w:type="character" w:customStyle="1" w:styleId="apple-converted-space">
    <w:name w:val="apple-converted-space"/>
    <w:basedOn w:val="a0"/>
    <w:rsid w:val="00286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6316">
      <w:bodyDiv w:val="1"/>
      <w:marLeft w:val="0"/>
      <w:marRight w:val="0"/>
      <w:marTop w:val="0"/>
      <w:marBottom w:val="0"/>
      <w:divBdr>
        <w:top w:val="none" w:sz="0" w:space="0" w:color="auto"/>
        <w:left w:val="none" w:sz="0" w:space="0" w:color="auto"/>
        <w:bottom w:val="none" w:sz="0" w:space="0" w:color="auto"/>
        <w:right w:val="none" w:sz="0" w:space="0" w:color="auto"/>
      </w:divBdr>
    </w:div>
    <w:div w:id="306907577">
      <w:bodyDiv w:val="1"/>
      <w:marLeft w:val="0"/>
      <w:marRight w:val="0"/>
      <w:marTop w:val="0"/>
      <w:marBottom w:val="0"/>
      <w:divBdr>
        <w:top w:val="none" w:sz="0" w:space="0" w:color="auto"/>
        <w:left w:val="none" w:sz="0" w:space="0" w:color="auto"/>
        <w:bottom w:val="none" w:sz="0" w:space="0" w:color="auto"/>
        <w:right w:val="none" w:sz="0" w:space="0" w:color="auto"/>
      </w:divBdr>
    </w:div>
    <w:div w:id="330790494">
      <w:bodyDiv w:val="1"/>
      <w:marLeft w:val="0"/>
      <w:marRight w:val="0"/>
      <w:marTop w:val="0"/>
      <w:marBottom w:val="0"/>
      <w:divBdr>
        <w:top w:val="none" w:sz="0" w:space="0" w:color="auto"/>
        <w:left w:val="none" w:sz="0" w:space="0" w:color="auto"/>
        <w:bottom w:val="none" w:sz="0" w:space="0" w:color="auto"/>
        <w:right w:val="none" w:sz="0" w:space="0" w:color="auto"/>
      </w:divBdr>
    </w:div>
    <w:div w:id="365719138">
      <w:bodyDiv w:val="1"/>
      <w:marLeft w:val="0"/>
      <w:marRight w:val="0"/>
      <w:marTop w:val="0"/>
      <w:marBottom w:val="0"/>
      <w:divBdr>
        <w:top w:val="none" w:sz="0" w:space="0" w:color="auto"/>
        <w:left w:val="none" w:sz="0" w:space="0" w:color="auto"/>
        <w:bottom w:val="none" w:sz="0" w:space="0" w:color="auto"/>
        <w:right w:val="none" w:sz="0" w:space="0" w:color="auto"/>
      </w:divBdr>
    </w:div>
    <w:div w:id="519051166">
      <w:bodyDiv w:val="1"/>
      <w:marLeft w:val="0"/>
      <w:marRight w:val="0"/>
      <w:marTop w:val="0"/>
      <w:marBottom w:val="0"/>
      <w:divBdr>
        <w:top w:val="none" w:sz="0" w:space="0" w:color="auto"/>
        <w:left w:val="none" w:sz="0" w:space="0" w:color="auto"/>
        <w:bottom w:val="none" w:sz="0" w:space="0" w:color="auto"/>
        <w:right w:val="none" w:sz="0" w:space="0" w:color="auto"/>
      </w:divBdr>
    </w:div>
    <w:div w:id="553854025">
      <w:bodyDiv w:val="1"/>
      <w:marLeft w:val="0"/>
      <w:marRight w:val="0"/>
      <w:marTop w:val="0"/>
      <w:marBottom w:val="0"/>
      <w:divBdr>
        <w:top w:val="none" w:sz="0" w:space="0" w:color="auto"/>
        <w:left w:val="none" w:sz="0" w:space="0" w:color="auto"/>
        <w:bottom w:val="none" w:sz="0" w:space="0" w:color="auto"/>
        <w:right w:val="none" w:sz="0" w:space="0" w:color="auto"/>
      </w:divBdr>
    </w:div>
    <w:div w:id="580989682">
      <w:bodyDiv w:val="1"/>
      <w:marLeft w:val="0"/>
      <w:marRight w:val="0"/>
      <w:marTop w:val="0"/>
      <w:marBottom w:val="0"/>
      <w:divBdr>
        <w:top w:val="none" w:sz="0" w:space="0" w:color="auto"/>
        <w:left w:val="none" w:sz="0" w:space="0" w:color="auto"/>
        <w:bottom w:val="none" w:sz="0" w:space="0" w:color="auto"/>
        <w:right w:val="none" w:sz="0" w:space="0" w:color="auto"/>
      </w:divBdr>
    </w:div>
    <w:div w:id="759760734">
      <w:bodyDiv w:val="1"/>
      <w:marLeft w:val="0"/>
      <w:marRight w:val="0"/>
      <w:marTop w:val="0"/>
      <w:marBottom w:val="0"/>
      <w:divBdr>
        <w:top w:val="none" w:sz="0" w:space="0" w:color="auto"/>
        <w:left w:val="none" w:sz="0" w:space="0" w:color="auto"/>
        <w:bottom w:val="none" w:sz="0" w:space="0" w:color="auto"/>
        <w:right w:val="none" w:sz="0" w:space="0" w:color="auto"/>
      </w:divBdr>
    </w:div>
    <w:div w:id="761990062">
      <w:bodyDiv w:val="1"/>
      <w:marLeft w:val="0"/>
      <w:marRight w:val="0"/>
      <w:marTop w:val="0"/>
      <w:marBottom w:val="0"/>
      <w:divBdr>
        <w:top w:val="none" w:sz="0" w:space="0" w:color="auto"/>
        <w:left w:val="none" w:sz="0" w:space="0" w:color="auto"/>
        <w:bottom w:val="none" w:sz="0" w:space="0" w:color="auto"/>
        <w:right w:val="none" w:sz="0" w:space="0" w:color="auto"/>
      </w:divBdr>
    </w:div>
    <w:div w:id="1250655018">
      <w:bodyDiv w:val="1"/>
      <w:marLeft w:val="0"/>
      <w:marRight w:val="0"/>
      <w:marTop w:val="0"/>
      <w:marBottom w:val="0"/>
      <w:divBdr>
        <w:top w:val="none" w:sz="0" w:space="0" w:color="auto"/>
        <w:left w:val="none" w:sz="0" w:space="0" w:color="auto"/>
        <w:bottom w:val="none" w:sz="0" w:space="0" w:color="auto"/>
        <w:right w:val="none" w:sz="0" w:space="0" w:color="auto"/>
      </w:divBdr>
    </w:div>
    <w:div w:id="1378511768">
      <w:bodyDiv w:val="1"/>
      <w:marLeft w:val="0"/>
      <w:marRight w:val="0"/>
      <w:marTop w:val="0"/>
      <w:marBottom w:val="0"/>
      <w:divBdr>
        <w:top w:val="none" w:sz="0" w:space="0" w:color="auto"/>
        <w:left w:val="none" w:sz="0" w:space="0" w:color="auto"/>
        <w:bottom w:val="none" w:sz="0" w:space="0" w:color="auto"/>
        <w:right w:val="none" w:sz="0" w:space="0" w:color="auto"/>
      </w:divBdr>
    </w:div>
    <w:div w:id="1406106722">
      <w:bodyDiv w:val="1"/>
      <w:marLeft w:val="0"/>
      <w:marRight w:val="0"/>
      <w:marTop w:val="0"/>
      <w:marBottom w:val="0"/>
      <w:divBdr>
        <w:top w:val="none" w:sz="0" w:space="0" w:color="auto"/>
        <w:left w:val="none" w:sz="0" w:space="0" w:color="auto"/>
        <w:bottom w:val="none" w:sz="0" w:space="0" w:color="auto"/>
        <w:right w:val="none" w:sz="0" w:space="0" w:color="auto"/>
      </w:divBdr>
    </w:div>
    <w:div w:id="1533616183">
      <w:bodyDiv w:val="1"/>
      <w:marLeft w:val="0"/>
      <w:marRight w:val="0"/>
      <w:marTop w:val="0"/>
      <w:marBottom w:val="0"/>
      <w:divBdr>
        <w:top w:val="none" w:sz="0" w:space="0" w:color="auto"/>
        <w:left w:val="none" w:sz="0" w:space="0" w:color="auto"/>
        <w:bottom w:val="none" w:sz="0" w:space="0" w:color="auto"/>
        <w:right w:val="none" w:sz="0" w:space="0" w:color="auto"/>
      </w:divBdr>
    </w:div>
    <w:div w:id="1696880871">
      <w:bodyDiv w:val="1"/>
      <w:marLeft w:val="0"/>
      <w:marRight w:val="0"/>
      <w:marTop w:val="0"/>
      <w:marBottom w:val="0"/>
      <w:divBdr>
        <w:top w:val="none" w:sz="0" w:space="0" w:color="auto"/>
        <w:left w:val="none" w:sz="0" w:space="0" w:color="auto"/>
        <w:bottom w:val="none" w:sz="0" w:space="0" w:color="auto"/>
        <w:right w:val="none" w:sz="0" w:space="0" w:color="auto"/>
      </w:divBdr>
    </w:div>
    <w:div w:id="1819029397">
      <w:bodyDiv w:val="1"/>
      <w:marLeft w:val="0"/>
      <w:marRight w:val="0"/>
      <w:marTop w:val="0"/>
      <w:marBottom w:val="0"/>
      <w:divBdr>
        <w:top w:val="none" w:sz="0" w:space="0" w:color="auto"/>
        <w:left w:val="none" w:sz="0" w:space="0" w:color="auto"/>
        <w:bottom w:val="none" w:sz="0" w:space="0" w:color="auto"/>
        <w:right w:val="none" w:sz="0" w:space="0" w:color="auto"/>
      </w:divBdr>
    </w:div>
    <w:div w:id="1833061879">
      <w:bodyDiv w:val="1"/>
      <w:marLeft w:val="0"/>
      <w:marRight w:val="0"/>
      <w:marTop w:val="0"/>
      <w:marBottom w:val="0"/>
      <w:divBdr>
        <w:top w:val="none" w:sz="0" w:space="0" w:color="auto"/>
        <w:left w:val="none" w:sz="0" w:space="0" w:color="auto"/>
        <w:bottom w:val="none" w:sz="0" w:space="0" w:color="auto"/>
        <w:right w:val="none" w:sz="0" w:space="0" w:color="auto"/>
      </w:divBdr>
    </w:div>
    <w:div w:id="1916427904">
      <w:bodyDiv w:val="1"/>
      <w:marLeft w:val="0"/>
      <w:marRight w:val="0"/>
      <w:marTop w:val="0"/>
      <w:marBottom w:val="0"/>
      <w:divBdr>
        <w:top w:val="none" w:sz="0" w:space="0" w:color="auto"/>
        <w:left w:val="none" w:sz="0" w:space="0" w:color="auto"/>
        <w:bottom w:val="none" w:sz="0" w:space="0" w:color="auto"/>
        <w:right w:val="none" w:sz="0" w:space="0" w:color="auto"/>
      </w:divBdr>
    </w:div>
    <w:div w:id="1938249473">
      <w:bodyDiv w:val="1"/>
      <w:marLeft w:val="0"/>
      <w:marRight w:val="0"/>
      <w:marTop w:val="0"/>
      <w:marBottom w:val="0"/>
      <w:divBdr>
        <w:top w:val="none" w:sz="0" w:space="0" w:color="auto"/>
        <w:left w:val="none" w:sz="0" w:space="0" w:color="auto"/>
        <w:bottom w:val="none" w:sz="0" w:space="0" w:color="auto"/>
        <w:right w:val="none" w:sz="0" w:space="0" w:color="auto"/>
      </w:divBdr>
    </w:div>
    <w:div w:id="1976374619">
      <w:bodyDiv w:val="1"/>
      <w:marLeft w:val="0"/>
      <w:marRight w:val="0"/>
      <w:marTop w:val="0"/>
      <w:marBottom w:val="0"/>
      <w:divBdr>
        <w:top w:val="none" w:sz="0" w:space="0" w:color="auto"/>
        <w:left w:val="none" w:sz="0" w:space="0" w:color="auto"/>
        <w:bottom w:val="none" w:sz="0" w:space="0" w:color="auto"/>
        <w:right w:val="none" w:sz="0" w:space="0" w:color="auto"/>
      </w:divBdr>
    </w:div>
    <w:div w:id="20906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738C7-C11D-4327-8688-31B695ED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19209</Words>
  <Characters>10950</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yur3</dc:creator>
  <cp:lastModifiedBy>Приймальня</cp:lastModifiedBy>
  <cp:revision>12</cp:revision>
  <cp:lastPrinted>2020-05-21T07:44:00Z</cp:lastPrinted>
  <dcterms:created xsi:type="dcterms:W3CDTF">2020-02-20T07:24:00Z</dcterms:created>
  <dcterms:modified xsi:type="dcterms:W3CDTF">2020-05-21T07:46:00Z</dcterms:modified>
</cp:coreProperties>
</file>